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D" w:rsidRPr="008E78C0" w:rsidRDefault="008E78C0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>Розірвання шлюбу</w:t>
      </w:r>
    </w:p>
    <w:p w:rsidR="00577B4D" w:rsidRDefault="00577B4D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proofErr w:type="spellStart"/>
      <w:r w:rsidRPr="00577B4D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</w:p>
    <w:p w:rsidR="0065193A" w:rsidRPr="0065193A" w:rsidRDefault="0065193A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5151"/>
      </w:tblGrid>
      <w:tr w:rsidR="00577B4D" w:rsidTr="0065193A">
        <w:tc>
          <w:tcPr>
            <w:tcW w:w="4420" w:type="dxa"/>
          </w:tcPr>
          <w:p w:rsidR="00577B4D" w:rsidRPr="00DE2B59" w:rsidRDefault="00577B4D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274E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5151" w:type="dxa"/>
          </w:tcPr>
          <w:p w:rsidR="0065193A" w:rsidRDefault="0065193A" w:rsidP="00DE2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Pr="007B349C" w:rsidRDefault="00CB2013" w:rsidP="00CB2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Позивач: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CB2013" w:rsidRPr="007B349C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CB2013" w:rsidRPr="007B349C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577B4D" w:rsidRPr="00DE2B59" w:rsidRDefault="00577B4D" w:rsidP="00DE2B5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65193A" w:rsidTr="0014658B">
        <w:trPr>
          <w:trHeight w:val="3646"/>
        </w:trPr>
        <w:tc>
          <w:tcPr>
            <w:tcW w:w="9571" w:type="dxa"/>
            <w:gridSpan w:val="2"/>
          </w:tcPr>
          <w:p w:rsidR="0065193A" w:rsidRPr="00577B4D" w:rsidRDefault="0065193A" w:rsidP="00DE2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B2013" w:rsidRPr="00CB2013" w:rsidRDefault="00CB2013" w:rsidP="00CB2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ПОЗОВНА </w:t>
            </w: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ЗАЯВА</w:t>
            </w:r>
          </w:p>
          <w:p w:rsidR="00CB2013" w:rsidRPr="00CB2013" w:rsidRDefault="00CB2013" w:rsidP="00CB2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розірвання шлюбу </w:t>
            </w:r>
          </w:p>
          <w:p w:rsidR="00CB2013" w:rsidRPr="00CB2013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rStyle w:val="a6"/>
                <w:color w:val="3A3A3A"/>
                <w:sz w:val="28"/>
                <w:szCs w:val="28"/>
                <w:lang w:val="uk-UA"/>
              </w:rPr>
            </w:pP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  <w:lang w:val="uk-UA"/>
              </w:rPr>
            </w:pPr>
            <w:r w:rsidRPr="000F3782">
              <w:rPr>
                <w:rStyle w:val="a6"/>
                <w:sz w:val="28"/>
                <w:szCs w:val="28"/>
                <w:lang w:val="uk-UA"/>
              </w:rPr>
              <w:t>15 червня 2008 року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  <w:lang w:val="uk-UA"/>
              </w:rPr>
              <w:t>я зареєструвала шлюб з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  <w:lang w:val="uk-UA"/>
              </w:rPr>
              <w:t>Петренком Іваном Івановичем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012847">
              <w:rPr>
                <w:sz w:val="28"/>
                <w:szCs w:val="28"/>
                <w:shd w:val="clear" w:color="auto" w:fill="FFFFFF"/>
                <w:lang w:val="uk-UA"/>
              </w:rPr>
              <w:t>Ірпінському</w:t>
            </w:r>
            <w:proofErr w:type="spellEnd"/>
            <w:r w:rsidR="00012847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міському відділі </w:t>
            </w:r>
            <w:r w:rsidR="00012847" w:rsidRPr="00F1215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F3782" w:rsidRPr="000F3782">
              <w:rPr>
                <w:sz w:val="28"/>
                <w:szCs w:val="28"/>
                <w:shd w:val="clear" w:color="auto" w:fill="FFFFFF"/>
                <w:lang w:val="uk-UA"/>
              </w:rPr>
              <w:t>державної реєстрації актів цивільного стану</w:t>
            </w:r>
            <w:r w:rsidRPr="000F3782">
              <w:rPr>
                <w:sz w:val="28"/>
                <w:szCs w:val="28"/>
                <w:lang w:val="uk-UA"/>
              </w:rPr>
              <w:t>, актовий запис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  <w:lang w:val="uk-UA"/>
              </w:rPr>
              <w:t>№ 647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  <w:lang w:val="uk-UA"/>
              </w:rPr>
              <w:t>(Копія свідоцтва про одруження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  <w:lang w:val="uk-UA"/>
              </w:rPr>
              <w:t>Серія 1-БП № 028739 від 15 червня 2008 року</w:t>
            </w:r>
            <w:r w:rsidRPr="000F3782">
              <w:rPr>
                <w:sz w:val="28"/>
                <w:szCs w:val="28"/>
                <w:lang w:val="uk-UA"/>
              </w:rPr>
              <w:t>).</w:t>
            </w:r>
          </w:p>
          <w:p w:rsidR="00840D35" w:rsidRPr="00840D35" w:rsidRDefault="00840D35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шлюбу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маємо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840D35">
              <w:rPr>
                <w:sz w:val="28"/>
                <w:szCs w:val="28"/>
                <w:lang w:val="uk-UA"/>
              </w:rPr>
              <w:t xml:space="preserve">Підставою для розірвання шлюбу є ті обставини, що у нас відсутні спільні інтереси з чоловіком, наявні різні погляди на життя, відсутнє взаєморозуміння. </w:t>
            </w:r>
            <w:r w:rsidRPr="000F3782">
              <w:rPr>
                <w:sz w:val="28"/>
                <w:szCs w:val="28"/>
              </w:rPr>
              <w:t xml:space="preserve">Ми </w:t>
            </w:r>
            <w:proofErr w:type="spellStart"/>
            <w:r w:rsidRPr="000F3782">
              <w:rPr>
                <w:sz w:val="28"/>
                <w:szCs w:val="28"/>
              </w:rPr>
              <w:t>втратили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почуття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любові</w:t>
            </w:r>
            <w:proofErr w:type="spellEnd"/>
            <w:r w:rsidRPr="000F3782">
              <w:rPr>
                <w:sz w:val="28"/>
                <w:szCs w:val="28"/>
              </w:rPr>
              <w:t xml:space="preserve"> та </w:t>
            </w:r>
            <w:proofErr w:type="spellStart"/>
            <w:r w:rsidRPr="000F3782">
              <w:rPr>
                <w:sz w:val="28"/>
                <w:szCs w:val="28"/>
              </w:rPr>
              <w:t>поваги</w:t>
            </w:r>
            <w:proofErr w:type="spellEnd"/>
            <w:r w:rsidRPr="000F3782">
              <w:rPr>
                <w:sz w:val="28"/>
                <w:szCs w:val="28"/>
              </w:rPr>
              <w:t xml:space="preserve"> один до одного. </w:t>
            </w:r>
            <w:proofErr w:type="gramStart"/>
            <w:r w:rsidRPr="000F3782">
              <w:rPr>
                <w:sz w:val="28"/>
                <w:szCs w:val="28"/>
              </w:rPr>
              <w:t>З</w:t>
            </w:r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відповідачем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спільного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господарства</w:t>
            </w:r>
            <w:proofErr w:type="spellEnd"/>
            <w:r w:rsidRPr="000F3782">
              <w:rPr>
                <w:sz w:val="28"/>
                <w:szCs w:val="28"/>
              </w:rPr>
              <w:t xml:space="preserve"> не </w:t>
            </w:r>
            <w:proofErr w:type="spellStart"/>
            <w:r w:rsidRPr="000F3782">
              <w:rPr>
                <w:sz w:val="28"/>
                <w:szCs w:val="28"/>
              </w:rPr>
              <w:t>ведемо</w:t>
            </w:r>
            <w:proofErr w:type="spellEnd"/>
            <w:r w:rsidRPr="000F3782">
              <w:rPr>
                <w:sz w:val="28"/>
                <w:szCs w:val="28"/>
              </w:rPr>
              <w:t xml:space="preserve">. Подальше </w:t>
            </w:r>
            <w:proofErr w:type="spellStart"/>
            <w:r w:rsidRPr="000F3782">
              <w:rPr>
                <w:sz w:val="28"/>
                <w:szCs w:val="28"/>
              </w:rPr>
              <w:t>спі</w:t>
            </w:r>
            <w:proofErr w:type="gramStart"/>
            <w:r w:rsidRPr="000F3782">
              <w:rPr>
                <w:sz w:val="28"/>
                <w:szCs w:val="28"/>
              </w:rPr>
              <w:t>льне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життя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lastRenderedPageBreak/>
              <w:t>збереження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шлюбу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неможливе</w:t>
            </w:r>
            <w:proofErr w:type="spellEnd"/>
            <w:r w:rsidRPr="000F3782">
              <w:rPr>
                <w:sz w:val="28"/>
                <w:szCs w:val="28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У </w:t>
            </w:r>
            <w:proofErr w:type="spellStart"/>
            <w:r w:rsidRPr="000F3782">
              <w:rPr>
                <w:sz w:val="28"/>
                <w:szCs w:val="28"/>
              </w:rPr>
              <w:t>відповідності</w:t>
            </w:r>
            <w:proofErr w:type="spellEnd"/>
            <w:r w:rsidRPr="000F3782">
              <w:rPr>
                <w:sz w:val="28"/>
                <w:szCs w:val="28"/>
              </w:rPr>
              <w:t xml:space="preserve"> до ч.3 ст. 105 СК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припиняється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внаслідок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його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розірвання</w:t>
            </w:r>
            <w:proofErr w:type="spellEnd"/>
            <w:r w:rsidRPr="000F3782">
              <w:rPr>
                <w:sz w:val="28"/>
                <w:szCs w:val="28"/>
              </w:rPr>
              <w:t xml:space="preserve"> за </w:t>
            </w:r>
            <w:proofErr w:type="spellStart"/>
            <w:r w:rsidRPr="000F3782">
              <w:rPr>
                <w:sz w:val="28"/>
                <w:szCs w:val="28"/>
              </w:rPr>
              <w:t>позовом</w:t>
            </w:r>
            <w:proofErr w:type="spellEnd"/>
            <w:r w:rsidRPr="000F3782">
              <w:rPr>
                <w:sz w:val="28"/>
                <w:szCs w:val="28"/>
              </w:rPr>
              <w:t xml:space="preserve"> одного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подружжя</w:t>
            </w:r>
            <w:proofErr w:type="spellEnd"/>
            <w:r w:rsidRPr="000F3782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п</w:t>
            </w:r>
            <w:proofErr w:type="gramEnd"/>
            <w:r w:rsidRPr="000F3782">
              <w:rPr>
                <w:sz w:val="28"/>
                <w:szCs w:val="28"/>
              </w:rPr>
              <w:t>ідставі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рішення</w:t>
            </w:r>
            <w:proofErr w:type="spellEnd"/>
            <w:r w:rsidRPr="000F3782">
              <w:rPr>
                <w:sz w:val="28"/>
                <w:szCs w:val="28"/>
              </w:rPr>
              <w:t xml:space="preserve"> суду.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Вважаю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  наш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відповідачем</w:t>
            </w:r>
            <w:proofErr w:type="spellEnd"/>
            <w:r w:rsidRPr="000F3782">
              <w:rPr>
                <w:sz w:val="28"/>
                <w:szCs w:val="28"/>
              </w:rPr>
              <w:t xml:space="preserve"> 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фактично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припинив</w:t>
            </w:r>
            <w:proofErr w:type="spellEnd"/>
            <w:r w:rsidRPr="000F3782">
              <w:rPr>
                <w:sz w:val="28"/>
                <w:szCs w:val="28"/>
              </w:rPr>
              <w:t xml:space="preserve">  </w:t>
            </w:r>
            <w:proofErr w:type="spellStart"/>
            <w:r w:rsidRPr="000F3782">
              <w:rPr>
                <w:sz w:val="28"/>
                <w:szCs w:val="28"/>
              </w:rPr>
              <w:t>існування</w:t>
            </w:r>
            <w:proofErr w:type="spellEnd"/>
            <w:r w:rsidRPr="000F3782">
              <w:rPr>
                <w:sz w:val="28"/>
                <w:szCs w:val="28"/>
              </w:rPr>
              <w:t xml:space="preserve">, подальше </w:t>
            </w:r>
            <w:proofErr w:type="spellStart"/>
            <w:r w:rsidRPr="000F3782">
              <w:rPr>
                <w:sz w:val="28"/>
                <w:szCs w:val="28"/>
              </w:rPr>
              <w:t>спільне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життя</w:t>
            </w:r>
            <w:proofErr w:type="spellEnd"/>
            <w:r w:rsidRPr="000F3782">
              <w:rPr>
                <w:sz w:val="28"/>
                <w:szCs w:val="28"/>
              </w:rPr>
              <w:t xml:space="preserve">  </w:t>
            </w:r>
            <w:proofErr w:type="spellStart"/>
            <w:r w:rsidRPr="000F3782">
              <w:rPr>
                <w:sz w:val="28"/>
                <w:szCs w:val="28"/>
              </w:rPr>
              <w:t>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збереження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шлюбу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суперечить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моїм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інтересам</w:t>
            </w:r>
            <w:proofErr w:type="spellEnd"/>
            <w:r w:rsidRPr="000F3782">
              <w:rPr>
                <w:sz w:val="28"/>
                <w:szCs w:val="28"/>
              </w:rPr>
              <w:t xml:space="preserve">, у </w:t>
            </w:r>
            <w:proofErr w:type="spellStart"/>
            <w:r w:rsidRPr="000F3782">
              <w:rPr>
                <w:sz w:val="28"/>
                <w:szCs w:val="28"/>
              </w:rPr>
              <w:t>звязку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чим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наполягаю</w:t>
            </w:r>
            <w:proofErr w:type="spellEnd"/>
            <w:r w:rsidRPr="000F3782">
              <w:rPr>
                <w:sz w:val="28"/>
                <w:szCs w:val="28"/>
              </w:rPr>
              <w:t xml:space="preserve"> на </w:t>
            </w:r>
            <w:proofErr w:type="spellStart"/>
            <w:r w:rsidRPr="000F3782">
              <w:rPr>
                <w:sz w:val="28"/>
                <w:szCs w:val="28"/>
              </w:rPr>
              <w:t>його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розірванні</w:t>
            </w:r>
            <w:proofErr w:type="spellEnd"/>
            <w:proofErr w:type="gramStart"/>
            <w:r w:rsidRPr="000F3782">
              <w:rPr>
                <w:sz w:val="28"/>
                <w:szCs w:val="28"/>
              </w:rPr>
              <w:t xml:space="preserve"> .</w:t>
            </w:r>
            <w:proofErr w:type="gramEnd"/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Відповідно</w:t>
            </w:r>
            <w:proofErr w:type="spellEnd"/>
            <w:r w:rsidRPr="000F3782">
              <w:rPr>
                <w:sz w:val="28"/>
                <w:szCs w:val="28"/>
              </w:rPr>
              <w:t xml:space="preserve"> до п.6 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повідомляю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заходи </w:t>
            </w:r>
            <w:proofErr w:type="spellStart"/>
            <w:r w:rsidRPr="000F3782">
              <w:rPr>
                <w:sz w:val="28"/>
                <w:szCs w:val="28"/>
              </w:rPr>
              <w:t>досудового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врегулювання</w:t>
            </w:r>
            <w:proofErr w:type="spellEnd"/>
            <w:r w:rsidRPr="000F3782">
              <w:rPr>
                <w:sz w:val="28"/>
                <w:szCs w:val="28"/>
              </w:rPr>
              <w:t xml:space="preserve"> спору не </w:t>
            </w:r>
            <w:proofErr w:type="spellStart"/>
            <w:r w:rsidRPr="000F3782">
              <w:rPr>
                <w:sz w:val="28"/>
                <w:szCs w:val="28"/>
              </w:rPr>
              <w:t>проводилися</w:t>
            </w:r>
            <w:proofErr w:type="spellEnd"/>
            <w:r w:rsidRPr="000F3782">
              <w:rPr>
                <w:sz w:val="28"/>
                <w:szCs w:val="28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Відповідно</w:t>
            </w:r>
            <w:proofErr w:type="spellEnd"/>
            <w:r w:rsidRPr="000F3782">
              <w:rPr>
                <w:sz w:val="28"/>
                <w:szCs w:val="28"/>
              </w:rPr>
              <w:t xml:space="preserve"> до п.7.ч.3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повідомляю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вжиття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заходів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забезпечення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доказів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або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gramStart"/>
            <w:r w:rsidRPr="000F3782">
              <w:rPr>
                <w:sz w:val="28"/>
                <w:szCs w:val="28"/>
              </w:rPr>
              <w:t xml:space="preserve">позову  до </w:t>
            </w:r>
            <w:proofErr w:type="spellStart"/>
            <w:r w:rsidRPr="000F3782">
              <w:rPr>
                <w:sz w:val="28"/>
                <w:szCs w:val="28"/>
              </w:rPr>
              <w:t>подання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позовної</w:t>
            </w:r>
            <w:proofErr w:type="spellEnd"/>
            <w:r w:rsidRPr="000F3782">
              <w:rPr>
                <w:sz w:val="28"/>
                <w:szCs w:val="28"/>
              </w:rPr>
              <w:t xml:space="preserve"> заяви</w:t>
            </w:r>
            <w:proofErr w:type="gramEnd"/>
            <w:r w:rsidRPr="000F3782">
              <w:rPr>
                <w:sz w:val="28"/>
                <w:szCs w:val="28"/>
              </w:rPr>
              <w:t xml:space="preserve"> не </w:t>
            </w:r>
            <w:proofErr w:type="spellStart"/>
            <w:r w:rsidRPr="000F3782">
              <w:rPr>
                <w:sz w:val="28"/>
                <w:szCs w:val="28"/>
              </w:rPr>
              <w:t>здійснювалось</w:t>
            </w:r>
            <w:proofErr w:type="spellEnd"/>
            <w:r w:rsidRPr="000F3782">
              <w:rPr>
                <w:sz w:val="28"/>
                <w:szCs w:val="28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Відповідно</w:t>
            </w:r>
            <w:proofErr w:type="spellEnd"/>
            <w:r w:rsidRPr="000F3782">
              <w:rPr>
                <w:sz w:val="28"/>
                <w:szCs w:val="28"/>
              </w:rPr>
              <w:t xml:space="preserve"> до п.8 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зазначаю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перелі</w:t>
            </w:r>
            <w:proofErr w:type="gramStart"/>
            <w:r w:rsidRPr="000F378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документів</w:t>
            </w:r>
            <w:proofErr w:type="spellEnd"/>
            <w:r w:rsidRPr="000F3782">
              <w:rPr>
                <w:sz w:val="28"/>
                <w:szCs w:val="28"/>
              </w:rPr>
              <w:t xml:space="preserve"> та </w:t>
            </w:r>
            <w:proofErr w:type="spellStart"/>
            <w:r w:rsidRPr="000F3782">
              <w:rPr>
                <w:sz w:val="28"/>
                <w:szCs w:val="28"/>
              </w:rPr>
              <w:t>інших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доказів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додаються</w:t>
            </w:r>
            <w:proofErr w:type="spellEnd"/>
            <w:r w:rsidRPr="000F3782">
              <w:rPr>
                <w:sz w:val="28"/>
                <w:szCs w:val="28"/>
              </w:rPr>
              <w:t xml:space="preserve"> до </w:t>
            </w:r>
            <w:proofErr w:type="spellStart"/>
            <w:r w:rsidRPr="000F3782">
              <w:rPr>
                <w:sz w:val="28"/>
                <w:szCs w:val="28"/>
              </w:rPr>
              <w:t>заяви____________________________________________________</w:t>
            </w:r>
            <w:proofErr w:type="spellEnd"/>
            <w:r w:rsidRPr="000F3782">
              <w:rPr>
                <w:sz w:val="28"/>
                <w:szCs w:val="28"/>
              </w:rPr>
              <w:t>,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>-</w:t>
            </w:r>
            <w:proofErr w:type="spellStart"/>
            <w:r w:rsidRPr="000F3782">
              <w:rPr>
                <w:sz w:val="28"/>
                <w:szCs w:val="28"/>
              </w:rPr>
              <w:t>зазначаю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докази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які</w:t>
            </w:r>
            <w:proofErr w:type="spellEnd"/>
            <w:r w:rsidRPr="000F3782">
              <w:rPr>
                <w:sz w:val="28"/>
                <w:szCs w:val="28"/>
              </w:rPr>
              <w:t xml:space="preserve"> не </w:t>
            </w:r>
            <w:proofErr w:type="spellStart"/>
            <w:r w:rsidRPr="000F3782">
              <w:rPr>
                <w:sz w:val="28"/>
                <w:szCs w:val="28"/>
              </w:rPr>
              <w:t>можуть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gramStart"/>
            <w:r w:rsidRPr="000F3782">
              <w:rPr>
                <w:sz w:val="28"/>
                <w:szCs w:val="28"/>
              </w:rPr>
              <w:t>бути</w:t>
            </w:r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подані</w:t>
            </w:r>
            <w:proofErr w:type="spellEnd"/>
            <w:r w:rsidRPr="000F3782">
              <w:rPr>
                <w:sz w:val="28"/>
                <w:szCs w:val="28"/>
              </w:rPr>
              <w:t xml:space="preserve"> разом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позовною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заявою</w:t>
            </w:r>
            <w:proofErr w:type="spellEnd"/>
            <w:r w:rsidRPr="000F3782">
              <w:rPr>
                <w:sz w:val="28"/>
                <w:szCs w:val="28"/>
              </w:rPr>
              <w:t xml:space="preserve"> (за </w:t>
            </w:r>
            <w:proofErr w:type="spellStart"/>
            <w:r w:rsidRPr="000F3782">
              <w:rPr>
                <w:sz w:val="28"/>
                <w:szCs w:val="28"/>
              </w:rPr>
              <w:t>наявності</w:t>
            </w:r>
            <w:proofErr w:type="spellEnd"/>
            <w:r w:rsidRPr="000F3782">
              <w:rPr>
                <w:sz w:val="28"/>
                <w:szCs w:val="28"/>
              </w:rPr>
              <w:t>)_______.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Відповідно</w:t>
            </w:r>
            <w:proofErr w:type="spellEnd"/>
            <w:r w:rsidRPr="000F3782">
              <w:rPr>
                <w:sz w:val="28"/>
                <w:szCs w:val="28"/>
              </w:rPr>
              <w:t xml:space="preserve"> до  п.8 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повідомляю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у </w:t>
            </w:r>
            <w:proofErr w:type="spellStart"/>
            <w:r w:rsidRPr="000F3782">
              <w:rPr>
                <w:sz w:val="28"/>
                <w:szCs w:val="28"/>
              </w:rPr>
              <w:t>позивача</w:t>
            </w:r>
            <w:proofErr w:type="spellEnd"/>
            <w:r w:rsidRPr="000F3782">
              <w:rPr>
                <w:sz w:val="28"/>
                <w:szCs w:val="28"/>
              </w:rPr>
              <w:t xml:space="preserve"> (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або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іншої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особи</w:t>
            </w:r>
            <w:r w:rsidRPr="000F3782">
              <w:rPr>
                <w:sz w:val="28"/>
                <w:szCs w:val="28"/>
              </w:rPr>
              <w:t xml:space="preserve">) </w:t>
            </w:r>
            <w:proofErr w:type="spellStart"/>
            <w:r w:rsidRPr="000F3782">
              <w:rPr>
                <w:sz w:val="28"/>
                <w:szCs w:val="28"/>
              </w:rPr>
              <w:t>перебувають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оригінали</w:t>
            </w:r>
            <w:proofErr w:type="spellEnd"/>
            <w:r w:rsidRPr="000F3782">
              <w:rPr>
                <w:sz w:val="28"/>
                <w:szCs w:val="28"/>
              </w:rPr>
              <w:t xml:space="preserve">  </w:t>
            </w:r>
            <w:proofErr w:type="spellStart"/>
            <w:r w:rsidRPr="000F3782">
              <w:rPr>
                <w:sz w:val="28"/>
                <w:szCs w:val="28"/>
              </w:rPr>
              <w:t>письмових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або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електронних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доказі</w:t>
            </w:r>
            <w:proofErr w:type="gramStart"/>
            <w:r w:rsidRPr="000F378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яких</w:t>
            </w:r>
            <w:proofErr w:type="spellEnd"/>
            <w:r w:rsidRPr="000F3782">
              <w:rPr>
                <w:sz w:val="28"/>
                <w:szCs w:val="28"/>
              </w:rPr>
              <w:t xml:space="preserve"> додано до заяви.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Згідно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із</w:t>
            </w:r>
            <w:proofErr w:type="spellEnd"/>
            <w:r w:rsidRPr="000F3782">
              <w:rPr>
                <w:sz w:val="28"/>
                <w:szCs w:val="28"/>
              </w:rPr>
              <w:t xml:space="preserve"> п.9 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повідомляю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понесені</w:t>
            </w:r>
            <w:proofErr w:type="spellEnd"/>
            <w:r w:rsidRPr="000F3782">
              <w:rPr>
                <w:sz w:val="28"/>
                <w:szCs w:val="28"/>
              </w:rPr>
              <w:t xml:space="preserve"> мною </w:t>
            </w:r>
            <w:proofErr w:type="spellStart"/>
            <w:r w:rsidRPr="000F3782">
              <w:rPr>
                <w:sz w:val="28"/>
                <w:szCs w:val="28"/>
              </w:rPr>
              <w:t>витрати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становлять</w:t>
            </w:r>
            <w:proofErr w:type="spellEnd"/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</w:rPr>
              <w:t>_____________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</w:rPr>
              <w:t xml:space="preserve">(оплата судового </w:t>
            </w:r>
            <w:proofErr w:type="spellStart"/>
            <w:r w:rsidRPr="000F3782">
              <w:rPr>
                <w:sz w:val="28"/>
                <w:szCs w:val="28"/>
              </w:rPr>
              <w:t>збору</w:t>
            </w:r>
            <w:proofErr w:type="spellEnd"/>
            <w:r w:rsidRPr="000F3782">
              <w:rPr>
                <w:sz w:val="28"/>
                <w:szCs w:val="28"/>
              </w:rPr>
              <w:t>),________________(</w:t>
            </w:r>
            <w:proofErr w:type="spellStart"/>
            <w:r w:rsidRPr="000F3782">
              <w:rPr>
                <w:sz w:val="28"/>
                <w:szCs w:val="28"/>
              </w:rPr>
              <w:t>витрати</w:t>
            </w:r>
            <w:proofErr w:type="spellEnd"/>
            <w:r w:rsidRPr="000F3782">
              <w:rPr>
                <w:sz w:val="28"/>
                <w:szCs w:val="28"/>
              </w:rPr>
              <w:t xml:space="preserve"> за </w:t>
            </w:r>
            <w:proofErr w:type="spellStart"/>
            <w:r w:rsidRPr="000F3782">
              <w:rPr>
                <w:sz w:val="28"/>
                <w:szCs w:val="28"/>
              </w:rPr>
              <w:t>надання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правової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допомоги</w:t>
            </w:r>
            <w:proofErr w:type="spellEnd"/>
            <w:r w:rsidRPr="000F3782">
              <w:rPr>
                <w:sz w:val="28"/>
                <w:szCs w:val="28"/>
              </w:rPr>
              <w:t xml:space="preserve">)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п</w:t>
            </w:r>
            <w:proofErr w:type="gramEnd"/>
            <w:r w:rsidRPr="000F3782">
              <w:rPr>
                <w:sz w:val="28"/>
                <w:szCs w:val="28"/>
              </w:rPr>
              <w:t>ідтверджується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квитанцією</w:t>
            </w:r>
            <w:proofErr w:type="spellEnd"/>
            <w:r w:rsidRPr="000F378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Очікую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 понести </w:t>
            </w:r>
            <w:proofErr w:type="spellStart"/>
            <w:r w:rsidRPr="000F3782">
              <w:rPr>
                <w:sz w:val="28"/>
                <w:szCs w:val="28"/>
              </w:rPr>
              <w:t>такі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витрати</w:t>
            </w:r>
            <w:proofErr w:type="spellEnd"/>
            <w:r w:rsidRPr="000F3782">
              <w:rPr>
                <w:sz w:val="28"/>
                <w:szCs w:val="28"/>
              </w:rPr>
              <w:t xml:space="preserve"> __________________________.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У </w:t>
            </w:r>
            <w:proofErr w:type="spellStart"/>
            <w:r w:rsidRPr="000F3782">
              <w:rPr>
                <w:sz w:val="28"/>
                <w:szCs w:val="28"/>
              </w:rPr>
              <w:t>відповідності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із</w:t>
            </w:r>
            <w:proofErr w:type="spellEnd"/>
            <w:r w:rsidRPr="000F3782">
              <w:rPr>
                <w:sz w:val="28"/>
                <w:szCs w:val="28"/>
              </w:rPr>
              <w:t xml:space="preserve"> п.10 ч.3 ст.175 ЦПК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п</w:t>
            </w:r>
            <w:proofErr w:type="gramEnd"/>
            <w:r w:rsidRPr="000F3782">
              <w:rPr>
                <w:sz w:val="28"/>
                <w:szCs w:val="28"/>
              </w:rPr>
              <w:t>ідтверджую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що</w:t>
            </w:r>
            <w:proofErr w:type="spellEnd"/>
            <w:r w:rsidRPr="000F3782">
              <w:rPr>
                <w:sz w:val="28"/>
                <w:szCs w:val="28"/>
              </w:rPr>
              <w:t xml:space="preserve"> мною не подано </w:t>
            </w:r>
            <w:proofErr w:type="spellStart"/>
            <w:r w:rsidRPr="000F3782">
              <w:rPr>
                <w:sz w:val="28"/>
                <w:szCs w:val="28"/>
              </w:rPr>
              <w:t>іншого</w:t>
            </w:r>
            <w:proofErr w:type="spellEnd"/>
            <w:r w:rsidRPr="000F3782">
              <w:rPr>
                <w:sz w:val="28"/>
                <w:szCs w:val="28"/>
              </w:rPr>
              <w:t xml:space="preserve"> позову (</w:t>
            </w:r>
            <w:proofErr w:type="spellStart"/>
            <w:r w:rsidRPr="000F3782">
              <w:rPr>
                <w:sz w:val="28"/>
                <w:szCs w:val="28"/>
              </w:rPr>
              <w:t>позовів</w:t>
            </w:r>
            <w:proofErr w:type="spellEnd"/>
            <w:r w:rsidRPr="000F3782">
              <w:rPr>
                <w:sz w:val="28"/>
                <w:szCs w:val="28"/>
              </w:rPr>
              <w:t xml:space="preserve">) до </w:t>
            </w:r>
            <w:proofErr w:type="spellStart"/>
            <w:r w:rsidRPr="000F3782">
              <w:rPr>
                <w:sz w:val="28"/>
                <w:szCs w:val="28"/>
              </w:rPr>
              <w:t>цього</w:t>
            </w:r>
            <w:proofErr w:type="spellEnd"/>
            <w:r w:rsidRPr="000F3782">
              <w:rPr>
                <w:sz w:val="28"/>
                <w:szCs w:val="28"/>
              </w:rPr>
              <w:t xml:space="preserve"> ж </w:t>
            </w:r>
            <w:proofErr w:type="spellStart"/>
            <w:r w:rsidRPr="000F3782">
              <w:rPr>
                <w:sz w:val="28"/>
                <w:szCs w:val="28"/>
              </w:rPr>
              <w:t>відповідача</w:t>
            </w:r>
            <w:proofErr w:type="spellEnd"/>
            <w:r w:rsidRPr="000F3782">
              <w:rPr>
                <w:sz w:val="28"/>
                <w:szCs w:val="28"/>
              </w:rPr>
              <w:t xml:space="preserve"> (</w:t>
            </w:r>
            <w:proofErr w:type="spellStart"/>
            <w:r w:rsidRPr="000F3782">
              <w:rPr>
                <w:sz w:val="28"/>
                <w:szCs w:val="28"/>
              </w:rPr>
              <w:t>відповідачів</w:t>
            </w:r>
            <w:proofErr w:type="spellEnd"/>
            <w:r w:rsidRPr="000F3782">
              <w:rPr>
                <w:sz w:val="28"/>
                <w:szCs w:val="28"/>
              </w:rPr>
              <w:t xml:space="preserve">)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тим</w:t>
            </w:r>
            <w:proofErr w:type="spellEnd"/>
            <w:r w:rsidRPr="000F3782">
              <w:rPr>
                <w:sz w:val="28"/>
                <w:szCs w:val="28"/>
              </w:rPr>
              <w:t xml:space="preserve"> самим предметом та </w:t>
            </w:r>
            <w:proofErr w:type="spellStart"/>
            <w:r w:rsidRPr="000F3782">
              <w:rPr>
                <w:sz w:val="28"/>
                <w:szCs w:val="28"/>
              </w:rPr>
              <w:t>з</w:t>
            </w:r>
            <w:proofErr w:type="spellEnd"/>
            <w:r w:rsidRPr="000F3782">
              <w:rPr>
                <w:sz w:val="28"/>
                <w:szCs w:val="28"/>
              </w:rPr>
              <w:t xml:space="preserve"> тих самих </w:t>
            </w:r>
            <w:proofErr w:type="spellStart"/>
            <w:r w:rsidRPr="000F3782">
              <w:rPr>
                <w:sz w:val="28"/>
                <w:szCs w:val="28"/>
              </w:rPr>
              <w:t>підстав</w:t>
            </w:r>
            <w:proofErr w:type="spellEnd"/>
            <w:r w:rsidRPr="000F3782">
              <w:rPr>
                <w:sz w:val="28"/>
                <w:szCs w:val="28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Судовий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збі</w:t>
            </w:r>
            <w:proofErr w:type="gramStart"/>
            <w:r w:rsidRPr="000F378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сплачений</w:t>
            </w:r>
            <w:proofErr w:type="spellEnd"/>
            <w:r w:rsidRPr="000F3782">
              <w:rPr>
                <w:sz w:val="28"/>
                <w:szCs w:val="28"/>
              </w:rPr>
              <w:t xml:space="preserve"> мною в </w:t>
            </w:r>
            <w:proofErr w:type="spellStart"/>
            <w:r w:rsidRPr="000F3782">
              <w:rPr>
                <w:sz w:val="28"/>
                <w:szCs w:val="28"/>
              </w:rPr>
              <w:t>повному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обсязі</w:t>
            </w:r>
            <w:proofErr w:type="spellEnd"/>
            <w:r w:rsidRPr="000F3782">
              <w:rPr>
                <w:sz w:val="28"/>
                <w:szCs w:val="28"/>
              </w:rPr>
              <w:t xml:space="preserve"> на </w:t>
            </w:r>
            <w:proofErr w:type="spellStart"/>
            <w:r w:rsidRPr="000F3782">
              <w:rPr>
                <w:sz w:val="28"/>
                <w:szCs w:val="28"/>
              </w:rPr>
              <w:t>підставі</w:t>
            </w:r>
            <w:proofErr w:type="spellEnd"/>
            <w:r w:rsidRPr="000F3782">
              <w:rPr>
                <w:sz w:val="28"/>
                <w:szCs w:val="28"/>
              </w:rPr>
              <w:t xml:space="preserve"> п.1.3.ч.2 ст.4 Закону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 xml:space="preserve"> «Про </w:t>
            </w:r>
            <w:proofErr w:type="spellStart"/>
            <w:r w:rsidRPr="000F3782">
              <w:rPr>
                <w:sz w:val="28"/>
                <w:szCs w:val="28"/>
              </w:rPr>
              <w:t>судовий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збір</w:t>
            </w:r>
            <w:proofErr w:type="spellEnd"/>
            <w:r w:rsidRPr="000F3782">
              <w:rPr>
                <w:sz w:val="28"/>
                <w:szCs w:val="28"/>
              </w:rPr>
              <w:t>» 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proofErr w:type="spellStart"/>
            <w:r w:rsidRPr="000F3782">
              <w:rPr>
                <w:rStyle w:val="a6"/>
                <w:sz w:val="28"/>
                <w:szCs w:val="28"/>
              </w:rPr>
              <w:t>Якщо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особа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звільнена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від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сплати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судового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збору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 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відповідно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до закону, в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позовній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заяві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зазначаються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0F3782">
              <w:rPr>
                <w:rStyle w:val="a6"/>
                <w:sz w:val="28"/>
                <w:szCs w:val="28"/>
              </w:rPr>
              <w:t>п</w:t>
            </w:r>
            <w:proofErr w:type="gramEnd"/>
            <w:r w:rsidRPr="000F3782">
              <w:rPr>
                <w:rStyle w:val="a6"/>
                <w:sz w:val="28"/>
                <w:szCs w:val="28"/>
              </w:rPr>
              <w:t>ідстави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звільнення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позивача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від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сплати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судового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збору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>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На </w:t>
            </w:r>
            <w:proofErr w:type="spellStart"/>
            <w:r w:rsidRPr="000F3782">
              <w:rPr>
                <w:sz w:val="28"/>
                <w:szCs w:val="28"/>
              </w:rPr>
              <w:t>підставі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вищевикладеного</w:t>
            </w:r>
            <w:proofErr w:type="spellEnd"/>
            <w:r w:rsidRPr="000F3782">
              <w:rPr>
                <w:sz w:val="28"/>
                <w:szCs w:val="28"/>
              </w:rPr>
              <w:t xml:space="preserve"> та </w:t>
            </w:r>
            <w:proofErr w:type="spellStart"/>
            <w:r w:rsidRPr="000F3782">
              <w:rPr>
                <w:sz w:val="28"/>
                <w:szCs w:val="28"/>
              </w:rPr>
              <w:t>керуючись</w:t>
            </w:r>
            <w:proofErr w:type="spellEnd"/>
            <w:r w:rsidRPr="000F3782">
              <w:rPr>
                <w:sz w:val="28"/>
                <w:szCs w:val="28"/>
              </w:rPr>
              <w:t xml:space="preserve"> ст.ст. 110, 112</w:t>
            </w:r>
            <w:proofErr w:type="gramStart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С</w:t>
            </w:r>
            <w:proofErr w:type="gramEnd"/>
            <w:r w:rsidRPr="000F3782">
              <w:rPr>
                <w:sz w:val="28"/>
                <w:szCs w:val="28"/>
              </w:rPr>
              <w:t>імейного</w:t>
            </w:r>
            <w:proofErr w:type="spellEnd"/>
            <w:r w:rsidRPr="000F3782">
              <w:rPr>
                <w:sz w:val="28"/>
                <w:szCs w:val="28"/>
              </w:rPr>
              <w:t xml:space="preserve"> Кодексу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>, ст. 175  </w:t>
            </w:r>
            <w:proofErr w:type="spellStart"/>
            <w:r w:rsidRPr="000F3782">
              <w:rPr>
                <w:sz w:val="28"/>
                <w:szCs w:val="28"/>
              </w:rPr>
              <w:t>Цивільного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процесуального</w:t>
            </w:r>
            <w:proofErr w:type="spellEnd"/>
            <w:r w:rsidRPr="000F3782">
              <w:rPr>
                <w:sz w:val="28"/>
                <w:szCs w:val="28"/>
              </w:rPr>
              <w:t xml:space="preserve"> кодексу </w:t>
            </w:r>
            <w:proofErr w:type="spellStart"/>
            <w:r w:rsidRPr="000F3782">
              <w:rPr>
                <w:sz w:val="28"/>
                <w:szCs w:val="28"/>
              </w:rPr>
              <w:t>України</w:t>
            </w:r>
            <w:proofErr w:type="spellEnd"/>
            <w:r w:rsidRPr="000F3782">
              <w:rPr>
                <w:sz w:val="28"/>
                <w:szCs w:val="28"/>
              </w:rPr>
              <w:t>,-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center"/>
              <w:rPr>
                <w:sz w:val="28"/>
                <w:szCs w:val="28"/>
              </w:rPr>
            </w:pPr>
            <w:r w:rsidRPr="000F3782">
              <w:rPr>
                <w:rStyle w:val="a3"/>
                <w:sz w:val="28"/>
                <w:szCs w:val="28"/>
              </w:rPr>
              <w:t>ПРОШУ: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proofErr w:type="spellStart"/>
            <w:r w:rsidRPr="000F3782">
              <w:rPr>
                <w:sz w:val="28"/>
                <w:szCs w:val="28"/>
              </w:rPr>
              <w:t>Розірвати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укладений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між</w:t>
            </w:r>
            <w:proofErr w:type="spellEnd"/>
            <w:proofErr w:type="gramEnd"/>
            <w:r w:rsidRPr="000F3782">
              <w:rPr>
                <w:sz w:val="28"/>
                <w:szCs w:val="28"/>
              </w:rPr>
              <w:t xml:space="preserve"> мною,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</w:rPr>
              <w:t xml:space="preserve">Петренко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Ніною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lastRenderedPageBreak/>
              <w:t>Семенівною</w:t>
            </w:r>
            <w:proofErr w:type="spellEnd"/>
            <w:r w:rsidRPr="000F3782">
              <w:rPr>
                <w:sz w:val="28"/>
                <w:szCs w:val="28"/>
              </w:rPr>
              <w:t> та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</w:rPr>
              <w:t xml:space="preserve">Петренко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Іваном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Івановичем</w:t>
            </w:r>
            <w:proofErr w:type="spellEnd"/>
            <w:r w:rsidRPr="000F3782">
              <w:rPr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sz w:val="28"/>
                <w:szCs w:val="28"/>
              </w:rPr>
              <w:t>зареєстрований</w:t>
            </w:r>
            <w:proofErr w:type="spellEnd"/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rStyle w:val="a6"/>
                <w:sz w:val="28"/>
                <w:szCs w:val="28"/>
              </w:rPr>
              <w:t>15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0F3782">
              <w:rPr>
                <w:rStyle w:val="a6"/>
                <w:sz w:val="28"/>
                <w:szCs w:val="28"/>
              </w:rPr>
              <w:t>червня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2008 </w:t>
            </w:r>
            <w:r w:rsidRPr="000F3782">
              <w:rPr>
                <w:rStyle w:val="a6"/>
                <w:i w:val="0"/>
                <w:sz w:val="28"/>
                <w:szCs w:val="28"/>
              </w:rPr>
              <w:t xml:space="preserve">року у </w:t>
            </w:r>
            <w:proofErr w:type="spellStart"/>
            <w:r w:rsidR="00012847">
              <w:rPr>
                <w:sz w:val="28"/>
                <w:szCs w:val="28"/>
                <w:shd w:val="clear" w:color="auto" w:fill="FFFFFF"/>
                <w:lang w:val="uk-UA"/>
              </w:rPr>
              <w:t>Ірпінському</w:t>
            </w:r>
            <w:proofErr w:type="spellEnd"/>
            <w:r w:rsidR="00012847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міському відділі </w:t>
            </w:r>
            <w:r w:rsidR="00012847" w:rsidRPr="00F1215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F3782" w:rsidRPr="000F3782">
              <w:rPr>
                <w:sz w:val="28"/>
                <w:szCs w:val="28"/>
                <w:shd w:val="clear" w:color="auto" w:fill="FFFFFF"/>
                <w:lang w:val="uk-UA"/>
              </w:rPr>
              <w:t>державної реєстрації актів цивільного стану</w:t>
            </w:r>
            <w:r w:rsidRPr="000F3782">
              <w:rPr>
                <w:rStyle w:val="a6"/>
                <w:i w:val="0"/>
                <w:sz w:val="28"/>
                <w:szCs w:val="28"/>
              </w:rPr>
              <w:t xml:space="preserve">, </w:t>
            </w:r>
            <w:proofErr w:type="spellStart"/>
            <w:r w:rsidRPr="000F3782">
              <w:rPr>
                <w:rStyle w:val="a6"/>
                <w:i w:val="0"/>
                <w:sz w:val="28"/>
                <w:szCs w:val="28"/>
              </w:rPr>
              <w:t>актовий</w:t>
            </w:r>
            <w:proofErr w:type="spellEnd"/>
            <w:r w:rsidRPr="000F3782">
              <w:rPr>
                <w:rStyle w:val="a6"/>
                <w:i w:val="0"/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rStyle w:val="a6"/>
                <w:i w:val="0"/>
                <w:sz w:val="28"/>
                <w:szCs w:val="28"/>
              </w:rPr>
              <w:t>запис</w:t>
            </w:r>
            <w:proofErr w:type="spellEnd"/>
            <w:r w:rsidRPr="000F3782">
              <w:rPr>
                <w:rStyle w:val="a6"/>
                <w:sz w:val="28"/>
                <w:szCs w:val="28"/>
              </w:rPr>
              <w:t xml:space="preserve"> № 647.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proofErr w:type="spellStart"/>
            <w:r w:rsidRPr="000F3782">
              <w:rPr>
                <w:rStyle w:val="a3"/>
                <w:sz w:val="28"/>
                <w:szCs w:val="28"/>
              </w:rPr>
              <w:t>Додаток</w:t>
            </w:r>
            <w:proofErr w:type="spellEnd"/>
            <w:r w:rsidRPr="000F3782">
              <w:rPr>
                <w:rStyle w:val="a3"/>
                <w:sz w:val="28"/>
                <w:szCs w:val="28"/>
              </w:rPr>
              <w:t>: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</w:rPr>
              <w:t> </w:t>
            </w:r>
            <w:proofErr w:type="spellStart"/>
            <w:r w:rsidRPr="000F3782">
              <w:rPr>
                <w:sz w:val="28"/>
                <w:szCs w:val="28"/>
              </w:rPr>
              <w:t>оригінал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квитанції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сплату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gramStart"/>
            <w:r w:rsidRPr="000F3782">
              <w:rPr>
                <w:sz w:val="28"/>
                <w:szCs w:val="28"/>
              </w:rPr>
              <w:t>судового</w:t>
            </w:r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збору</w:t>
            </w:r>
            <w:proofErr w:type="spellEnd"/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позовної</w:t>
            </w:r>
            <w:proofErr w:type="spellEnd"/>
            <w:r w:rsidRPr="000F3782">
              <w:rPr>
                <w:sz w:val="28"/>
                <w:szCs w:val="28"/>
              </w:rPr>
              <w:t xml:space="preserve"> заяви</w:t>
            </w:r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св</w:t>
            </w:r>
            <w:proofErr w:type="gramEnd"/>
            <w:r w:rsidRPr="000F3782">
              <w:rPr>
                <w:sz w:val="28"/>
                <w:szCs w:val="28"/>
              </w:rPr>
              <w:t>ідоцтва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св</w:t>
            </w:r>
            <w:proofErr w:type="gramEnd"/>
            <w:r w:rsidRPr="000F3782">
              <w:rPr>
                <w:sz w:val="28"/>
                <w:szCs w:val="28"/>
              </w:rPr>
              <w:t>ідоцтва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народження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дитини</w:t>
            </w:r>
            <w:proofErr w:type="spellEnd"/>
          </w:p>
          <w:p w:rsidR="00CB2013" w:rsidRPr="000F3782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паспорта та коду РНОКПП</w:t>
            </w:r>
          </w:p>
          <w:p w:rsidR="0065193A" w:rsidRPr="00CB2013" w:rsidRDefault="0065193A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rFonts w:ascii="HelveticaNeueCyr-Roman" w:hAnsi="HelveticaNeueCyr-Roman"/>
                <w:color w:val="3A3A3A"/>
              </w:rPr>
            </w:pPr>
          </w:p>
        </w:tc>
      </w:tr>
      <w:tr w:rsidR="0065193A" w:rsidRPr="00DE2B59" w:rsidTr="000278CC">
        <w:trPr>
          <w:trHeight w:val="1416"/>
        </w:trPr>
        <w:tc>
          <w:tcPr>
            <w:tcW w:w="4420" w:type="dxa"/>
          </w:tcPr>
          <w:p w:rsidR="0065193A" w:rsidRDefault="0065193A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65193A" w:rsidRPr="00DE2B59" w:rsidRDefault="0065193A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д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ата </w:t>
            </w:r>
          </w:p>
        </w:tc>
        <w:tc>
          <w:tcPr>
            <w:tcW w:w="5151" w:type="dxa"/>
          </w:tcPr>
          <w:p w:rsidR="0065193A" w:rsidRDefault="0065193A" w:rsidP="00DE2B59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65193A" w:rsidRPr="00DE2B59" w:rsidRDefault="0065193A" w:rsidP="00DE2B59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ідпис </w:t>
            </w:r>
          </w:p>
        </w:tc>
      </w:tr>
      <w:tr w:rsidR="00012847" w:rsidRPr="00DE2B59" w:rsidTr="001C2512">
        <w:trPr>
          <w:trHeight w:val="1416"/>
        </w:trPr>
        <w:tc>
          <w:tcPr>
            <w:tcW w:w="9571" w:type="dxa"/>
            <w:gridSpan w:val="2"/>
          </w:tcPr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proofErr w:type="spellStart"/>
            <w:r w:rsidRPr="000F3782">
              <w:rPr>
                <w:rStyle w:val="a3"/>
                <w:sz w:val="28"/>
                <w:szCs w:val="28"/>
              </w:rPr>
              <w:t>Додаток</w:t>
            </w:r>
            <w:proofErr w:type="spellEnd"/>
            <w:r w:rsidRPr="000F3782">
              <w:rPr>
                <w:rStyle w:val="a3"/>
                <w:sz w:val="28"/>
                <w:szCs w:val="28"/>
              </w:rPr>
              <w:t>: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</w:rPr>
              <w:t> </w:t>
            </w:r>
            <w:proofErr w:type="spellStart"/>
            <w:r w:rsidRPr="000F3782">
              <w:rPr>
                <w:sz w:val="28"/>
                <w:szCs w:val="28"/>
              </w:rPr>
              <w:t>оригінал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квитанції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сплату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gramStart"/>
            <w:r w:rsidRPr="000F3782">
              <w:rPr>
                <w:sz w:val="28"/>
                <w:szCs w:val="28"/>
              </w:rPr>
              <w:t>судового</w:t>
            </w:r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збору</w:t>
            </w:r>
            <w:proofErr w:type="spellEnd"/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позовної</w:t>
            </w:r>
            <w:proofErr w:type="spellEnd"/>
            <w:r w:rsidRPr="000F3782">
              <w:rPr>
                <w:sz w:val="28"/>
                <w:szCs w:val="28"/>
              </w:rPr>
              <w:t xml:space="preserve"> заяви</w:t>
            </w:r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св</w:t>
            </w:r>
            <w:proofErr w:type="gramEnd"/>
            <w:r w:rsidRPr="000F3782">
              <w:rPr>
                <w:sz w:val="28"/>
                <w:szCs w:val="28"/>
              </w:rPr>
              <w:t>ідоцтва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св</w:t>
            </w:r>
            <w:proofErr w:type="gramEnd"/>
            <w:r w:rsidRPr="000F3782">
              <w:rPr>
                <w:sz w:val="28"/>
                <w:szCs w:val="28"/>
              </w:rPr>
              <w:t>ідоцтва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народження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дитини</w:t>
            </w:r>
            <w:proofErr w:type="spellEnd"/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паспорта та коду РНОКПП</w:t>
            </w:r>
          </w:p>
          <w:p w:rsidR="00012847" w:rsidRPr="00012847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</w:p>
        </w:tc>
      </w:tr>
    </w:tbl>
    <w:p w:rsidR="00577B4D" w:rsidRDefault="00CB2013" w:rsidP="00577B4D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 xml:space="preserve"> </w:t>
      </w:r>
    </w:p>
    <w:p w:rsidR="00CB2013" w:rsidRPr="00DB59CD" w:rsidRDefault="00CB2013" w:rsidP="00CB2013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  <w:lang w:val="uk-UA"/>
        </w:rPr>
      </w:pPr>
      <w:r w:rsidRPr="00DB59CD">
        <w:rPr>
          <w:rStyle w:val="a6"/>
          <w:color w:val="000000" w:themeColor="text1"/>
          <w:sz w:val="28"/>
          <w:szCs w:val="28"/>
          <w:lang w:val="uk-UA"/>
        </w:rPr>
        <w:t>Відповідно до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ч.5 ст.95 ЦПК України учасник справи підтверджує відповідність копії письмового доказу оригіналу,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який знаходиться у нього, своїм підписом із зазначенням дати такого засвідчення.</w:t>
      </w:r>
    </w:p>
    <w:p w:rsidR="00CB2013" w:rsidRPr="007B349C" w:rsidRDefault="00CB2013" w:rsidP="00CB2013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B349C">
        <w:rPr>
          <w:rStyle w:val="a6"/>
          <w:color w:val="000000" w:themeColor="text1"/>
          <w:sz w:val="28"/>
          <w:szCs w:val="28"/>
        </w:rPr>
        <w:t>Відповідно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ч.5 ст.175 ЦПК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України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у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разі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пред’явлення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позову особою,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якій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законом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надано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право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звертатися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суду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інтересах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іншої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особи,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заяві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повинні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бути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зазначені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B349C">
        <w:rPr>
          <w:rStyle w:val="a6"/>
          <w:color w:val="000000" w:themeColor="text1"/>
          <w:sz w:val="28"/>
          <w:szCs w:val="28"/>
        </w:rPr>
        <w:t>п</w:t>
      </w:r>
      <w:proofErr w:type="gramEnd"/>
      <w:r w:rsidRPr="007B349C">
        <w:rPr>
          <w:rStyle w:val="a6"/>
          <w:color w:val="000000" w:themeColor="text1"/>
          <w:sz w:val="28"/>
          <w:szCs w:val="28"/>
        </w:rPr>
        <w:t>ідстави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такого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звернення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>.</w:t>
      </w:r>
    </w:p>
    <w:p w:rsidR="00577B4D" w:rsidRPr="00CB2013" w:rsidRDefault="00577B4D" w:rsidP="00577B4D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</w:pP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3C27E1" w:rsidRDefault="00840D35"/>
    <w:sectPr w:rsidR="003C27E1" w:rsidSect="001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4D"/>
    <w:rsid w:val="00012847"/>
    <w:rsid w:val="000F3782"/>
    <w:rsid w:val="00145F7A"/>
    <w:rsid w:val="001802C5"/>
    <w:rsid w:val="002A35A4"/>
    <w:rsid w:val="00353690"/>
    <w:rsid w:val="004826E4"/>
    <w:rsid w:val="00577B4D"/>
    <w:rsid w:val="0065193A"/>
    <w:rsid w:val="006D53BE"/>
    <w:rsid w:val="00840D35"/>
    <w:rsid w:val="0088647D"/>
    <w:rsid w:val="008E78C0"/>
    <w:rsid w:val="00A5391B"/>
    <w:rsid w:val="00C82CB2"/>
    <w:rsid w:val="00CB2013"/>
    <w:rsid w:val="00CB203C"/>
    <w:rsid w:val="00CB3A09"/>
    <w:rsid w:val="00DE2B59"/>
    <w:rsid w:val="00F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5"/>
  </w:style>
  <w:style w:type="paragraph" w:styleId="1">
    <w:name w:val="heading 1"/>
    <w:basedOn w:val="a"/>
    <w:link w:val="10"/>
    <w:uiPriority w:val="9"/>
    <w:qFormat/>
    <w:rsid w:val="0057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7B4D"/>
    <w:rPr>
      <w:b/>
      <w:bCs/>
    </w:rPr>
  </w:style>
  <w:style w:type="table" w:styleId="a4">
    <w:name w:val="Table Grid"/>
    <w:basedOn w:val="a1"/>
    <w:uiPriority w:val="59"/>
    <w:rsid w:val="00577B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2013"/>
    <w:rPr>
      <w:i/>
      <w:iCs/>
    </w:rPr>
  </w:style>
  <w:style w:type="character" w:customStyle="1" w:styleId="apple-converted-space">
    <w:name w:val="apple-converted-space"/>
    <w:basedOn w:val="a0"/>
    <w:rsid w:val="00CB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11</cp:revision>
  <dcterms:created xsi:type="dcterms:W3CDTF">2019-07-31T04:29:00Z</dcterms:created>
  <dcterms:modified xsi:type="dcterms:W3CDTF">2019-08-16T01:02:00Z</dcterms:modified>
</cp:coreProperties>
</file>