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4D" w:rsidRPr="00927D9B" w:rsidRDefault="001B7E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3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7D9B">
        <w:rPr>
          <w:rFonts w:ascii="Times New Roman" w:hAnsi="Times New Roman" w:cs="Times New Roman"/>
          <w:b/>
          <w:sz w:val="28"/>
          <w:szCs w:val="28"/>
        </w:rPr>
        <w:t>Зразок</w:t>
      </w:r>
      <w:proofErr w:type="spellEnd"/>
      <w:r w:rsidRPr="00927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27D9B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927D9B">
        <w:rPr>
          <w:rFonts w:ascii="Times New Roman" w:hAnsi="Times New Roman" w:cs="Times New Roman"/>
          <w:b/>
          <w:sz w:val="28"/>
          <w:szCs w:val="28"/>
        </w:rPr>
        <w:t>іністративного</w:t>
      </w:r>
      <w:proofErr w:type="spellEnd"/>
      <w:r w:rsidRPr="00927D9B">
        <w:rPr>
          <w:rFonts w:ascii="Times New Roman" w:hAnsi="Times New Roman" w:cs="Times New Roman"/>
          <w:b/>
          <w:sz w:val="28"/>
          <w:szCs w:val="28"/>
        </w:rPr>
        <w:t xml:space="preserve"> позову про </w:t>
      </w:r>
      <w:r w:rsidR="009720D1" w:rsidRPr="00927D9B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</w:t>
      </w:r>
      <w:r w:rsidRPr="00927D9B">
        <w:rPr>
          <w:rFonts w:ascii="Times New Roman" w:hAnsi="Times New Roman" w:cs="Times New Roman"/>
          <w:b/>
          <w:sz w:val="28"/>
          <w:szCs w:val="28"/>
        </w:rPr>
        <w:t xml:space="preserve"> до списку </w:t>
      </w:r>
      <w:proofErr w:type="spellStart"/>
      <w:r w:rsidRPr="00927D9B">
        <w:rPr>
          <w:rFonts w:ascii="Times New Roman" w:hAnsi="Times New Roman" w:cs="Times New Roman"/>
          <w:b/>
          <w:sz w:val="28"/>
          <w:szCs w:val="28"/>
        </w:rPr>
        <w:t>виборців</w:t>
      </w:r>
      <w:proofErr w:type="spellEnd"/>
      <w:r w:rsidRPr="00927D9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0"/>
        <w:gridCol w:w="5151"/>
      </w:tblGrid>
      <w:tr w:rsidR="001B7E26" w:rsidRPr="0053337D" w:rsidTr="001B7E26">
        <w:tc>
          <w:tcPr>
            <w:tcW w:w="4785" w:type="dxa"/>
          </w:tcPr>
          <w:p w:rsidR="001B7E26" w:rsidRPr="0053337D" w:rsidRDefault="001B7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Ірпінського міського суду Київської  області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ПОЗИВАЧ:_______________________________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96AA3" w:rsidRPr="00796AA3" w:rsidRDefault="00796AA3" w:rsidP="00796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(П.І.П)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адреса:___________________________________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96AA3" w:rsidRPr="00BA3B2B" w:rsidRDefault="00796AA3" w:rsidP="00796A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3B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(вулиця, населений пункт, область, поштовий індекс)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 _________________________________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ВІДПОВІДАЧ: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0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дільнична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виборча комісія № 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виборчого округу №  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 _________</w:t>
            </w: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:rsidR="00796AA3" w:rsidRPr="00796AA3" w:rsidRDefault="00DD14DA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</w:t>
            </w:r>
            <w:r w:rsidR="00796AA3"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  <w:r w:rsid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796AA3" w:rsidRPr="00796AA3" w:rsidRDefault="00DD14DA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="00796AA3"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796AA3"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 w:rsidR="00DD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0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ведення Державн</w:t>
            </w:r>
            <w:r w:rsidR="00100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реєстру виборців 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ради.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 __________________________________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1B7E26" w:rsidRDefault="00796AA3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________________________</w:t>
            </w:r>
          </w:p>
          <w:p w:rsidR="00796AA3" w:rsidRPr="00796AA3" w:rsidRDefault="00796AA3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2A1A" w:rsidRDefault="00112A1A" w:rsidP="00164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60AD" w:rsidRDefault="002D60AD" w:rsidP="00164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7E26" w:rsidRPr="002E193B" w:rsidRDefault="002E193B" w:rsidP="00164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3B">
        <w:rPr>
          <w:rFonts w:ascii="Times New Roman" w:hAnsi="Times New Roman" w:cs="Times New Roman"/>
          <w:sz w:val="28"/>
          <w:szCs w:val="28"/>
          <w:lang w:val="uk-UA"/>
        </w:rPr>
        <w:t>ПОЗОВНА ЗАЯВА</w:t>
      </w:r>
    </w:p>
    <w:p w:rsidR="00164B4B" w:rsidRDefault="002E193B" w:rsidP="00972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7E26" w:rsidRPr="002E193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20D1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1B7E26" w:rsidRPr="002E193B">
        <w:rPr>
          <w:rFonts w:ascii="Times New Roman" w:hAnsi="Times New Roman" w:cs="Times New Roman"/>
          <w:sz w:val="28"/>
          <w:szCs w:val="28"/>
          <w:lang w:val="uk-UA"/>
        </w:rPr>
        <w:t>до списку виборців</w:t>
      </w:r>
      <w:r w:rsidRPr="002E19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20D1" w:rsidRDefault="001B490A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ст.</w:t>
      </w:r>
      <w:r w:rsidR="00373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0D1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="00E13670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9720D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вибори </w:t>
      </w:r>
      <w:r w:rsidR="0091450B">
        <w:rPr>
          <w:rFonts w:ascii="Times New Roman" w:hAnsi="Times New Roman" w:cs="Times New Roman"/>
          <w:sz w:val="28"/>
          <w:szCs w:val="28"/>
          <w:lang w:val="uk-UA"/>
        </w:rPr>
        <w:t>народних депутатів</w:t>
      </w:r>
      <w:r w:rsidR="00373A97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720D1">
        <w:rPr>
          <w:rFonts w:ascii="Times New Roman" w:hAnsi="Times New Roman" w:cs="Times New Roman"/>
          <w:sz w:val="28"/>
          <w:szCs w:val="28"/>
          <w:lang w:val="uk-UA"/>
        </w:rPr>
        <w:t xml:space="preserve">» мене включено до списку виборців для голосування на </w:t>
      </w:r>
      <w:r w:rsidR="003272D3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9720D1">
        <w:rPr>
          <w:rFonts w:ascii="Times New Roman" w:hAnsi="Times New Roman" w:cs="Times New Roman"/>
          <w:sz w:val="28"/>
          <w:szCs w:val="28"/>
          <w:lang w:val="uk-UA"/>
        </w:rPr>
        <w:t xml:space="preserve">чергових виборах </w:t>
      </w:r>
      <w:r w:rsidR="003272D3">
        <w:rPr>
          <w:rFonts w:ascii="Times New Roman" w:hAnsi="Times New Roman" w:cs="Times New Roman"/>
          <w:sz w:val="28"/>
          <w:szCs w:val="28"/>
          <w:lang w:val="uk-UA"/>
        </w:rPr>
        <w:t>до Верховної ради України 2</w:t>
      </w:r>
      <w:r w:rsidR="009720D1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3272D3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9720D1">
        <w:rPr>
          <w:rFonts w:ascii="Times New Roman" w:hAnsi="Times New Roman" w:cs="Times New Roman"/>
          <w:sz w:val="28"/>
          <w:szCs w:val="28"/>
          <w:lang w:val="uk-UA"/>
        </w:rPr>
        <w:t xml:space="preserve"> 2019 року на виборчій дільниці № ________ територіального округу № ____.</w:t>
      </w:r>
    </w:p>
    <w:p w:rsidR="009720D1" w:rsidRDefault="009720D1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Проте, у даному списку виборців на виборчій дільниці № ________ відомості про мене внесені з помилкою, а саме зазначено:</w:t>
      </w:r>
    </w:p>
    <w:p w:rsidR="009720D1" w:rsidRDefault="009720D1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«______________________________________________________________________________________________________________________________________________________</w:t>
      </w:r>
      <w:r w:rsidR="00112A1A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_»</w:t>
      </w:r>
      <w:r w:rsidR="00112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замість вірного: ____________________________________________________________________________________________________________________________________,</w:t>
      </w:r>
    </w:p>
    <w:p w:rsidR="009720D1" w:rsidRDefault="009720D1" w:rsidP="009720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підтверджується паспортом громадянина(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серії_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__№ ______,</w:t>
      </w:r>
    </w:p>
    <w:p w:rsidR="009720D1" w:rsidRDefault="009720D1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виданого_____________________________________________________</w:t>
      </w:r>
      <w:r w:rsidR="00112A1A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  <w:r w:rsidR="00112A1A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_________.</w:t>
      </w:r>
    </w:p>
    <w:p w:rsidR="009720D1" w:rsidRDefault="009720D1" w:rsidP="00112A1A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20D1">
        <w:rPr>
          <w:rFonts w:ascii="Times New Roman" w:hAnsi="Times New Roman" w:cs="Times New Roman"/>
          <w:sz w:val="20"/>
          <w:szCs w:val="20"/>
          <w:lang w:val="uk-UA"/>
        </w:rPr>
        <w:t>(зазначити вірні відомості про особу виборця)</w:t>
      </w:r>
    </w:p>
    <w:p w:rsidR="001E2016" w:rsidRDefault="009720D1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викладеного, керуючись</w:t>
      </w:r>
      <w:r w:rsidR="001B490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E1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90A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E1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016">
        <w:rPr>
          <w:rFonts w:ascii="Times New Roman" w:hAnsi="Times New Roman" w:cs="Times New Roman"/>
          <w:sz w:val="28"/>
          <w:szCs w:val="28"/>
          <w:lang w:val="uk-UA"/>
        </w:rPr>
        <w:t xml:space="preserve">20, 274 Кодексу адміністративного </w:t>
      </w:r>
      <w:r w:rsidR="001B490A">
        <w:rPr>
          <w:rFonts w:ascii="Times New Roman" w:hAnsi="Times New Roman" w:cs="Times New Roman"/>
          <w:sz w:val="28"/>
          <w:szCs w:val="28"/>
          <w:lang w:val="uk-UA"/>
        </w:rPr>
        <w:t>судочинства України, ст.</w:t>
      </w:r>
      <w:r w:rsidR="00327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90A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3272D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1E20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5FB6">
        <w:rPr>
          <w:rFonts w:ascii="Times New Roman" w:hAnsi="Times New Roman" w:cs="Times New Roman"/>
          <w:sz w:val="28"/>
          <w:szCs w:val="28"/>
          <w:lang w:val="uk-UA"/>
        </w:rPr>
        <w:t xml:space="preserve">3, </w:t>
      </w:r>
      <w:r w:rsidR="00507727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1E201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вибори </w:t>
      </w:r>
      <w:r w:rsidR="0091450B">
        <w:rPr>
          <w:rFonts w:ascii="Times New Roman" w:hAnsi="Times New Roman" w:cs="Times New Roman"/>
          <w:sz w:val="28"/>
          <w:szCs w:val="28"/>
          <w:lang w:val="uk-UA"/>
        </w:rPr>
        <w:t>народних депутатів</w:t>
      </w:r>
      <w:r w:rsidR="00327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016">
        <w:rPr>
          <w:rFonts w:ascii="Times New Roman" w:hAnsi="Times New Roman" w:cs="Times New Roman"/>
          <w:sz w:val="28"/>
          <w:szCs w:val="28"/>
          <w:lang w:val="uk-UA"/>
        </w:rPr>
        <w:t xml:space="preserve">України», - </w:t>
      </w:r>
    </w:p>
    <w:p w:rsidR="001E2016" w:rsidRDefault="001E2016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0D1" w:rsidRDefault="001E2016" w:rsidP="00112A1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</w:t>
      </w:r>
      <w:r w:rsidR="00C76C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2016" w:rsidRDefault="001E2016" w:rsidP="00112A1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2016" w:rsidRDefault="001E2016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Pr="001E2016">
        <w:rPr>
          <w:rFonts w:ascii="Times New Roman" w:hAnsi="Times New Roman" w:cs="Times New Roman"/>
          <w:sz w:val="28"/>
          <w:szCs w:val="28"/>
          <w:lang w:val="uk-UA"/>
        </w:rPr>
        <w:t xml:space="preserve">до списку виборців </w:t>
      </w:r>
      <w:r w:rsidR="00E230E4" w:rsidRPr="00E230E4">
        <w:rPr>
          <w:rFonts w:ascii="Times New Roman" w:hAnsi="Times New Roman" w:cs="Times New Roman"/>
          <w:sz w:val="28"/>
          <w:szCs w:val="28"/>
          <w:lang w:val="uk-UA"/>
        </w:rPr>
        <w:t xml:space="preserve">для голосування на </w:t>
      </w:r>
      <w:r w:rsidR="003272D3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E230E4" w:rsidRPr="00E230E4">
        <w:rPr>
          <w:rFonts w:ascii="Times New Roman" w:hAnsi="Times New Roman" w:cs="Times New Roman"/>
          <w:sz w:val="28"/>
          <w:szCs w:val="28"/>
          <w:lang w:val="uk-UA"/>
        </w:rPr>
        <w:t xml:space="preserve">чергових виборах </w:t>
      </w:r>
      <w:r w:rsidR="003272D3">
        <w:rPr>
          <w:rFonts w:ascii="Times New Roman" w:hAnsi="Times New Roman" w:cs="Times New Roman"/>
          <w:sz w:val="28"/>
          <w:szCs w:val="28"/>
          <w:lang w:val="uk-UA"/>
        </w:rPr>
        <w:t>до Верховної Ради</w:t>
      </w:r>
      <w:r w:rsidR="00E230E4" w:rsidRPr="00E230E4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3272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30E4" w:rsidRPr="00E230E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3272D3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E230E4" w:rsidRPr="00E230E4">
        <w:rPr>
          <w:rFonts w:ascii="Times New Roman" w:hAnsi="Times New Roman" w:cs="Times New Roman"/>
          <w:sz w:val="28"/>
          <w:szCs w:val="28"/>
          <w:lang w:val="uk-UA"/>
        </w:rPr>
        <w:t xml:space="preserve"> 2019 року </w:t>
      </w:r>
      <w:r w:rsidRPr="001E2016">
        <w:rPr>
          <w:rFonts w:ascii="Times New Roman" w:hAnsi="Times New Roman" w:cs="Times New Roman"/>
          <w:sz w:val="28"/>
          <w:szCs w:val="28"/>
          <w:lang w:val="uk-UA"/>
        </w:rPr>
        <w:t>на виборчій дільниці № ________ територіального округо № _____</w:t>
      </w:r>
      <w:r>
        <w:rPr>
          <w:rFonts w:ascii="Times New Roman" w:hAnsi="Times New Roman" w:cs="Times New Roman"/>
          <w:sz w:val="28"/>
          <w:szCs w:val="28"/>
          <w:lang w:val="uk-UA"/>
        </w:rPr>
        <w:t>, змінивши невірні відомості щодо __________________________________</w:t>
      </w:r>
      <w:r w:rsidR="00C510BD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__________________,</w:t>
      </w:r>
    </w:p>
    <w:p w:rsidR="001E2016" w:rsidRDefault="001E2016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яких зазначено: ______________________________________________</w:t>
      </w:r>
    </w:p>
    <w:p w:rsidR="001E2016" w:rsidRDefault="001E2016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E2016" w:rsidRDefault="001E2016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вірні ___________________________________________________________</w:t>
      </w:r>
    </w:p>
    <w:p w:rsidR="001E2016" w:rsidRDefault="001E2016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____________________________________________________________________________________________________________________________________.</w:t>
      </w:r>
    </w:p>
    <w:p w:rsidR="001E2016" w:rsidRDefault="001E2016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E2016" w:rsidRDefault="001E2016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7E03" w:rsidRDefault="0091450B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 w:rsidR="001E20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2A1A" w:rsidRPr="00112A1A" w:rsidRDefault="00112A1A" w:rsidP="00112A1A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A1A">
        <w:rPr>
          <w:rFonts w:ascii="Times New Roman" w:hAnsi="Times New Roman" w:cs="Times New Roman"/>
          <w:sz w:val="28"/>
          <w:szCs w:val="28"/>
          <w:lang w:val="uk-UA"/>
        </w:rPr>
        <w:t>Копія позовної заяви ______ арк</w:t>
      </w:r>
      <w:r w:rsidR="006511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2A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2A1A" w:rsidRPr="00112A1A" w:rsidRDefault="00112A1A" w:rsidP="00112A1A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A1A">
        <w:rPr>
          <w:rFonts w:ascii="Times New Roman" w:hAnsi="Times New Roman" w:cs="Times New Roman"/>
          <w:sz w:val="28"/>
          <w:szCs w:val="28"/>
          <w:lang w:val="uk-UA"/>
        </w:rPr>
        <w:t xml:space="preserve">Копія РНОКПП </w:t>
      </w:r>
      <w:r w:rsidRPr="001C4ED9">
        <w:rPr>
          <w:rFonts w:ascii="Times New Roman" w:hAnsi="Times New Roman" w:cs="Times New Roman"/>
          <w:sz w:val="24"/>
          <w:szCs w:val="24"/>
          <w:lang w:val="uk-UA"/>
        </w:rPr>
        <w:t>(ідентифікаційний номер)</w:t>
      </w:r>
      <w:r w:rsidRPr="00112A1A">
        <w:rPr>
          <w:rFonts w:ascii="Times New Roman" w:hAnsi="Times New Roman" w:cs="Times New Roman"/>
          <w:sz w:val="28"/>
          <w:szCs w:val="28"/>
          <w:lang w:val="uk-UA"/>
        </w:rPr>
        <w:t xml:space="preserve"> _____ арк.</w:t>
      </w:r>
      <w:r w:rsidR="006511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2A1A" w:rsidRPr="00112A1A" w:rsidRDefault="00112A1A" w:rsidP="00112A1A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A1A">
        <w:rPr>
          <w:rFonts w:ascii="Times New Roman" w:hAnsi="Times New Roman" w:cs="Times New Roman"/>
          <w:sz w:val="28"/>
          <w:szCs w:val="28"/>
          <w:lang w:val="uk-UA"/>
        </w:rPr>
        <w:t>Копія паспорту громадянина України ______арк.</w:t>
      </w:r>
    </w:p>
    <w:p w:rsidR="00112A1A" w:rsidRPr="00112A1A" w:rsidRDefault="00112A1A" w:rsidP="00112A1A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A1A">
        <w:rPr>
          <w:rFonts w:ascii="Times New Roman" w:hAnsi="Times New Roman" w:cs="Times New Roman"/>
          <w:sz w:val="28"/>
          <w:szCs w:val="28"/>
          <w:lang w:val="uk-UA"/>
        </w:rPr>
        <w:t xml:space="preserve">(або іншого документ що підтверджує особу, визначений ст. </w:t>
      </w:r>
      <w:r w:rsidR="003272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12A1A">
        <w:rPr>
          <w:rFonts w:ascii="Times New Roman" w:hAnsi="Times New Roman" w:cs="Times New Roman"/>
          <w:sz w:val="28"/>
          <w:szCs w:val="28"/>
          <w:lang w:val="uk-UA"/>
        </w:rPr>
        <w:t xml:space="preserve"> ЗУ «Про вибори</w:t>
      </w:r>
      <w:r w:rsidR="00327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0B">
        <w:rPr>
          <w:rFonts w:ascii="Times New Roman" w:hAnsi="Times New Roman" w:cs="Times New Roman"/>
          <w:sz w:val="28"/>
          <w:szCs w:val="28"/>
          <w:lang w:val="uk-UA"/>
        </w:rPr>
        <w:t>народних депутатів</w:t>
      </w:r>
      <w:r w:rsidRPr="00112A1A">
        <w:rPr>
          <w:rFonts w:ascii="Times New Roman" w:hAnsi="Times New Roman" w:cs="Times New Roman"/>
          <w:sz w:val="28"/>
          <w:szCs w:val="28"/>
          <w:lang w:val="uk-UA"/>
        </w:rPr>
        <w:t xml:space="preserve"> України»)</w:t>
      </w:r>
    </w:p>
    <w:p w:rsidR="002F7E03" w:rsidRDefault="002F7E03" w:rsidP="00112A1A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6D5" w:rsidRDefault="00D766D5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2A1A" w:rsidRDefault="00112A1A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2A1A" w:rsidRDefault="00112A1A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E03" w:rsidRDefault="00D766D5" w:rsidP="002F7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_________             __________________________</w:t>
      </w:r>
    </w:p>
    <w:p w:rsidR="00D766D5" w:rsidRPr="00D766D5" w:rsidRDefault="00D766D5" w:rsidP="002F7E0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4A01">
        <w:rPr>
          <w:rFonts w:ascii="Times New Roman" w:hAnsi="Times New Roman" w:cs="Times New Roman"/>
          <w:sz w:val="20"/>
          <w:szCs w:val="20"/>
          <w:lang w:val="uk-UA"/>
        </w:rPr>
        <w:t xml:space="preserve">(дата - </w:t>
      </w:r>
      <w:proofErr w:type="spellStart"/>
      <w:r w:rsidRPr="00D766D5">
        <w:rPr>
          <w:rFonts w:ascii="Times New Roman" w:hAnsi="Times New Roman" w:cs="Times New Roman"/>
          <w:sz w:val="20"/>
          <w:szCs w:val="20"/>
          <w:lang w:val="uk-UA"/>
        </w:rPr>
        <w:t>ч.м.р</w:t>
      </w:r>
      <w:proofErr w:type="spellEnd"/>
      <w:r w:rsidRPr="00D766D5">
        <w:rPr>
          <w:rFonts w:ascii="Times New Roman" w:hAnsi="Times New Roman" w:cs="Times New Roman"/>
          <w:sz w:val="20"/>
          <w:szCs w:val="20"/>
          <w:lang w:val="uk-UA"/>
        </w:rPr>
        <w:t>.)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(підпис)                                               (П.І.П)</w:t>
      </w:r>
    </w:p>
    <w:sectPr w:rsidR="00D766D5" w:rsidRPr="00D766D5" w:rsidSect="0085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7038"/>
    <w:multiLevelType w:val="hybridMultilevel"/>
    <w:tmpl w:val="7C2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67D7"/>
    <w:multiLevelType w:val="hybridMultilevel"/>
    <w:tmpl w:val="4D9A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300"/>
    <w:rsid w:val="00025FB6"/>
    <w:rsid w:val="001007B4"/>
    <w:rsid w:val="00112A1A"/>
    <w:rsid w:val="00164B4B"/>
    <w:rsid w:val="001B490A"/>
    <w:rsid w:val="001B7E26"/>
    <w:rsid w:val="001C4ED9"/>
    <w:rsid w:val="001E2016"/>
    <w:rsid w:val="002D60AD"/>
    <w:rsid w:val="002E193B"/>
    <w:rsid w:val="002F7E03"/>
    <w:rsid w:val="00304A01"/>
    <w:rsid w:val="003272D3"/>
    <w:rsid w:val="00373A97"/>
    <w:rsid w:val="00507727"/>
    <w:rsid w:val="0053337D"/>
    <w:rsid w:val="005C634C"/>
    <w:rsid w:val="006511A0"/>
    <w:rsid w:val="007261A6"/>
    <w:rsid w:val="00796AA3"/>
    <w:rsid w:val="007E4CA1"/>
    <w:rsid w:val="00852226"/>
    <w:rsid w:val="0091450B"/>
    <w:rsid w:val="00927D9B"/>
    <w:rsid w:val="009720D1"/>
    <w:rsid w:val="009C14B3"/>
    <w:rsid w:val="009C2300"/>
    <w:rsid w:val="00AB24CF"/>
    <w:rsid w:val="00BA3B2B"/>
    <w:rsid w:val="00BE1641"/>
    <w:rsid w:val="00C04BE2"/>
    <w:rsid w:val="00C510BD"/>
    <w:rsid w:val="00C76C03"/>
    <w:rsid w:val="00D766D5"/>
    <w:rsid w:val="00DD14DA"/>
    <w:rsid w:val="00E13670"/>
    <w:rsid w:val="00E230E4"/>
    <w:rsid w:val="00E951B3"/>
    <w:rsid w:val="00ED2246"/>
    <w:rsid w:val="00F225CA"/>
    <w:rsid w:val="00F362E0"/>
    <w:rsid w:val="00F920D1"/>
    <w:rsid w:val="00F9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28</cp:revision>
  <dcterms:created xsi:type="dcterms:W3CDTF">2019-02-05T15:14:00Z</dcterms:created>
  <dcterms:modified xsi:type="dcterms:W3CDTF">2019-07-04T04:15:00Z</dcterms:modified>
</cp:coreProperties>
</file>