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1E" w:rsidRPr="003425C6" w:rsidRDefault="00D26C27" w:rsidP="004321EB">
      <w:pPr>
        <w:jc w:val="right"/>
        <w:rPr>
          <w:rFonts w:ascii="Times New Roman" w:hAnsi="Times New Roman" w:cs="Times New Roman"/>
          <w:b/>
          <w:color w:val="1F497D" w:themeColor="text2"/>
          <w:sz w:val="48"/>
          <w:szCs w:val="48"/>
          <w:lang w:val="uk-UA"/>
        </w:rPr>
      </w:pPr>
      <w:r w:rsidRPr="003425C6">
        <w:rPr>
          <w:rFonts w:ascii="Times New Roman" w:hAnsi="Times New Roman" w:cs="Times New Roman"/>
          <w:b/>
          <w:color w:val="1F497D" w:themeColor="text2"/>
          <w:sz w:val="48"/>
          <w:szCs w:val="48"/>
          <w:lang w:val="uk-UA"/>
        </w:rPr>
        <w:t>(ЗРАЗОК ЗАЯВИ ПРО ВИДАЧУ КОПІЇ</w:t>
      </w:r>
      <w:r w:rsidR="003425C6" w:rsidRPr="003425C6">
        <w:rPr>
          <w:rFonts w:ascii="Times New Roman" w:hAnsi="Times New Roman" w:cs="Times New Roman"/>
          <w:b/>
          <w:color w:val="1F497D" w:themeColor="text2"/>
          <w:sz w:val="48"/>
          <w:szCs w:val="48"/>
          <w:lang w:val="uk-UA"/>
        </w:rPr>
        <w:t xml:space="preserve"> </w:t>
      </w:r>
      <w:r w:rsidR="008D3D30">
        <w:rPr>
          <w:rFonts w:ascii="Times New Roman" w:hAnsi="Times New Roman" w:cs="Times New Roman"/>
          <w:b/>
          <w:color w:val="1F497D" w:themeColor="text2"/>
          <w:sz w:val="48"/>
          <w:szCs w:val="48"/>
          <w:lang w:val="uk-UA"/>
        </w:rPr>
        <w:t xml:space="preserve">СУДОВОГО </w:t>
      </w:r>
      <w:r w:rsidR="004321EB">
        <w:rPr>
          <w:rFonts w:ascii="Times New Roman" w:hAnsi="Times New Roman" w:cs="Times New Roman"/>
          <w:b/>
          <w:color w:val="1F497D" w:themeColor="text2"/>
          <w:sz w:val="48"/>
          <w:szCs w:val="48"/>
          <w:lang w:val="uk-UA"/>
        </w:rPr>
        <w:t>РІШЕННЯ</w:t>
      </w:r>
      <w:r w:rsidRPr="003425C6">
        <w:rPr>
          <w:rFonts w:ascii="Times New Roman" w:hAnsi="Times New Roman" w:cs="Times New Roman"/>
          <w:b/>
          <w:color w:val="1F497D" w:themeColor="text2"/>
          <w:sz w:val="48"/>
          <w:szCs w:val="48"/>
          <w:lang w:val="uk-UA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5"/>
        <w:gridCol w:w="5136"/>
      </w:tblGrid>
      <w:tr w:rsidR="001B7E26" w:rsidRPr="0053337D" w:rsidTr="00BB3A9B">
        <w:tc>
          <w:tcPr>
            <w:tcW w:w="4435" w:type="dxa"/>
          </w:tcPr>
          <w:p w:rsidR="001B7E26" w:rsidRDefault="001B7E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A9B" w:rsidRPr="0053337D" w:rsidRDefault="00BB3A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6" w:type="dxa"/>
          </w:tcPr>
          <w:p w:rsidR="00BB3A9B" w:rsidRDefault="00BB3A9B" w:rsidP="00A43E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D271E" w:rsidRPr="00E94B92" w:rsidRDefault="00E94B92" w:rsidP="00796A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4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Ірпін</w:t>
            </w:r>
            <w:r w:rsidR="00373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ський</w:t>
            </w:r>
            <w:proofErr w:type="spellEnd"/>
            <w:r w:rsidR="00373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суду Київської о</w:t>
            </w:r>
            <w:r w:rsidRPr="00E94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бласті</w:t>
            </w:r>
          </w:p>
          <w:p w:rsidR="00796AA3" w:rsidRPr="00796AA3" w:rsidRDefault="00796AA3" w:rsidP="00796A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</w:t>
            </w:r>
          </w:p>
          <w:p w:rsidR="00796AA3" w:rsidRPr="002D271E" w:rsidRDefault="000549ED" w:rsidP="00796AA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lang w:val="uk-UA"/>
              </w:rPr>
              <w:t>(прізвище, ім’я, по</w:t>
            </w:r>
            <w:r w:rsidR="009C3EE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lang w:val="uk-UA"/>
              </w:rPr>
              <w:t>батькові</w:t>
            </w:r>
            <w:r w:rsidR="00796AA3" w:rsidRPr="002D271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lang w:val="uk-UA"/>
              </w:rPr>
              <w:t>)</w:t>
            </w:r>
          </w:p>
          <w:p w:rsidR="00796AA3" w:rsidRPr="00796AA3" w:rsidRDefault="00796AA3" w:rsidP="00A43E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адреса:</w:t>
            </w:r>
            <w:r w:rsidR="00A4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96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</w:t>
            </w:r>
            <w:r w:rsidR="00A4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</w:t>
            </w:r>
          </w:p>
          <w:p w:rsidR="00796AA3" w:rsidRPr="00796AA3" w:rsidRDefault="00796AA3" w:rsidP="00A43E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</w:t>
            </w:r>
          </w:p>
          <w:p w:rsidR="00796AA3" w:rsidRPr="00796AA3" w:rsidRDefault="00796AA3" w:rsidP="00796A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</w:t>
            </w:r>
          </w:p>
          <w:p w:rsidR="00796AA3" w:rsidRDefault="00796AA3" w:rsidP="00796AA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lang w:val="uk-UA"/>
              </w:rPr>
            </w:pPr>
            <w:r w:rsidRPr="000549E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lang w:val="uk-UA"/>
              </w:rPr>
              <w:t>(вулиця,</w:t>
            </w:r>
            <w:r w:rsidR="00A014F7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lang w:val="uk-UA"/>
              </w:rPr>
              <w:t xml:space="preserve"> ді</w:t>
            </w:r>
            <w:r w:rsidR="003425C6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lang w:val="uk-UA"/>
              </w:rPr>
              <w:t xml:space="preserve">м, кв., </w:t>
            </w:r>
            <w:r w:rsidRPr="000549E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lang w:val="uk-UA"/>
              </w:rPr>
              <w:t>нас</w:t>
            </w:r>
            <w:r w:rsidR="00A014F7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lang w:val="uk-UA"/>
              </w:rPr>
              <w:t xml:space="preserve">елений пункт, область, </w:t>
            </w:r>
            <w:r w:rsidRPr="000549ED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lang w:val="uk-UA"/>
              </w:rPr>
              <w:t>індекс)</w:t>
            </w:r>
          </w:p>
          <w:p w:rsidR="00A43E04" w:rsidRPr="000549ED" w:rsidRDefault="00A43E04" w:rsidP="00796AA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lang w:val="uk-UA"/>
              </w:rPr>
            </w:pPr>
          </w:p>
          <w:p w:rsidR="00796AA3" w:rsidRPr="00796AA3" w:rsidRDefault="00796AA3" w:rsidP="00796A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телефон </w:t>
            </w:r>
            <w:r w:rsidR="00D26C27" w:rsidRPr="00E94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(380)</w:t>
            </w:r>
            <w:r w:rsidR="00D26C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96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D26C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</w:p>
          <w:p w:rsidR="00796AA3" w:rsidRPr="00796AA3" w:rsidRDefault="00796AA3" w:rsidP="00796A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6AA3" w:rsidRPr="00796AA3" w:rsidRDefault="00796AA3" w:rsidP="002D27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12A1A" w:rsidRDefault="00112A1A" w:rsidP="00164B4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B7E26" w:rsidRPr="00B05FF9" w:rsidRDefault="002E193B" w:rsidP="00164B4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5FF9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2D271E" w:rsidRPr="002D271E" w:rsidRDefault="002D271E" w:rsidP="00164B4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058DF" w:rsidRDefault="002D271E" w:rsidP="00A058DF">
      <w:pPr>
        <w:pStyle w:val="a4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В</w:t>
      </w:r>
      <w:r w:rsidR="00D27678">
        <w:rPr>
          <w:rFonts w:ascii="Times New Roman" w:hAnsi="Times New Roman" w:cs="Times New Roman"/>
          <w:sz w:val="28"/>
          <w:szCs w:val="28"/>
          <w:lang w:val="uk-UA"/>
        </w:rPr>
        <w:t>ас</w:t>
      </w:r>
      <w:r w:rsidR="004321EB">
        <w:rPr>
          <w:rFonts w:ascii="Times New Roman" w:hAnsi="Times New Roman" w:cs="Times New Roman"/>
          <w:sz w:val="28"/>
          <w:szCs w:val="28"/>
          <w:lang w:val="uk-UA"/>
        </w:rPr>
        <w:t xml:space="preserve"> видати мені копію судового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</w:t>
      </w:r>
      <w:r w:rsidR="004321EB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36658F">
        <w:rPr>
          <w:rFonts w:ascii="Times New Roman" w:hAnsi="Times New Roman" w:cs="Times New Roman"/>
          <w:sz w:val="28"/>
          <w:szCs w:val="28"/>
          <w:lang w:val="uk-UA"/>
        </w:rPr>
        <w:t xml:space="preserve"> (постанови, ухвали)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по справі</w:t>
      </w:r>
    </w:p>
    <w:p w:rsidR="00A058DF" w:rsidRDefault="00A058DF" w:rsidP="00A058DF">
      <w:pPr>
        <w:pStyle w:val="a4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1EB" w:rsidRDefault="002D271E" w:rsidP="00A058DF">
      <w:pPr>
        <w:pStyle w:val="a4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№________</w:t>
      </w:r>
      <w:r w:rsidR="00A43E04">
        <w:rPr>
          <w:rFonts w:ascii="Times New Roman" w:hAnsi="Times New Roman" w:cs="Times New Roman"/>
          <w:sz w:val="28"/>
          <w:szCs w:val="28"/>
          <w:lang w:val="uk-UA"/>
        </w:rPr>
        <w:t>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_________ рік. За позовом</w:t>
      </w:r>
      <w:r w:rsidR="004321EB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</w:t>
      </w:r>
    </w:p>
    <w:p w:rsidR="004321EB" w:rsidRPr="004321EB" w:rsidRDefault="004321EB" w:rsidP="009C5637">
      <w:pPr>
        <w:pStyle w:val="a4"/>
        <w:spacing w:after="0" w:line="0" w:lineRule="atLeast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4321EB">
        <w:rPr>
          <w:rFonts w:ascii="Times New Roman" w:hAnsi="Times New Roman" w:cs="Times New Roman"/>
          <w:color w:val="404040" w:themeColor="text1" w:themeTint="BF"/>
          <w:sz w:val="20"/>
          <w:szCs w:val="20"/>
          <w:lang w:val="uk-UA"/>
        </w:rPr>
        <w:t>(номер справи)</w:t>
      </w:r>
      <w:r>
        <w:rPr>
          <w:rFonts w:ascii="Times New Roman" w:hAnsi="Times New Roman" w:cs="Times New Roman"/>
          <w:color w:val="404040" w:themeColor="text1" w:themeTint="BF"/>
          <w:sz w:val="20"/>
          <w:szCs w:val="20"/>
          <w:lang w:val="uk-UA"/>
        </w:rPr>
        <w:t xml:space="preserve">                                                                                                  (</w:t>
      </w:r>
      <w:r w:rsidR="00CD10AE">
        <w:rPr>
          <w:rFonts w:ascii="Times New Roman" w:hAnsi="Times New Roman" w:cs="Times New Roman"/>
          <w:color w:val="404040" w:themeColor="text1" w:themeTint="BF"/>
          <w:sz w:val="20"/>
          <w:szCs w:val="20"/>
          <w:lang w:val="uk-UA"/>
        </w:rPr>
        <w:t>позивач – П.І.П.</w:t>
      </w:r>
      <w:r>
        <w:rPr>
          <w:rFonts w:ascii="Times New Roman" w:hAnsi="Times New Roman" w:cs="Times New Roman"/>
          <w:color w:val="404040" w:themeColor="text1" w:themeTint="BF"/>
          <w:sz w:val="20"/>
          <w:szCs w:val="20"/>
          <w:lang w:val="uk-UA"/>
        </w:rPr>
        <w:t>)</w:t>
      </w:r>
    </w:p>
    <w:p w:rsidR="002D271E" w:rsidRDefault="009C5637" w:rsidP="009C563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2D271E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</w:t>
      </w:r>
      <w:r w:rsidR="00A43E04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2D271E" w:rsidRDefault="004321EB" w:rsidP="002D271E">
      <w:pPr>
        <w:pStyle w:val="a4"/>
        <w:spacing w:after="0" w:line="0" w:lineRule="atLeast"/>
        <w:ind w:left="0"/>
        <w:jc w:val="center"/>
        <w:rPr>
          <w:rFonts w:ascii="Times New Roman" w:hAnsi="Times New Roman" w:cs="Times New Roman"/>
          <w:color w:val="404040" w:themeColor="text1" w:themeTint="BF"/>
          <w:lang w:val="uk-UA"/>
        </w:rPr>
      </w:pPr>
      <w:r w:rsidRPr="00CD10AE">
        <w:rPr>
          <w:rFonts w:ascii="Times New Roman" w:hAnsi="Times New Roman" w:cs="Times New Roman"/>
          <w:color w:val="404040" w:themeColor="text1" w:themeTint="BF"/>
          <w:lang w:val="uk-UA"/>
        </w:rPr>
        <w:t>(</w:t>
      </w:r>
      <w:r w:rsidR="00CD10AE" w:rsidRPr="00CD10AE">
        <w:rPr>
          <w:rFonts w:ascii="Times New Roman" w:hAnsi="Times New Roman" w:cs="Times New Roman"/>
          <w:color w:val="404040" w:themeColor="text1" w:themeTint="BF"/>
          <w:sz w:val="20"/>
          <w:szCs w:val="20"/>
          <w:lang w:val="uk-UA"/>
        </w:rPr>
        <w:t>відповідач - П.І.П чи назва установи</w:t>
      </w:r>
      <w:r w:rsidR="002D271E" w:rsidRPr="00CD10AE">
        <w:rPr>
          <w:rFonts w:ascii="Times New Roman" w:hAnsi="Times New Roman" w:cs="Times New Roman"/>
          <w:color w:val="404040" w:themeColor="text1" w:themeTint="BF"/>
          <w:lang w:val="uk-UA"/>
        </w:rPr>
        <w:t>)</w:t>
      </w:r>
    </w:p>
    <w:p w:rsidR="009C5637" w:rsidRDefault="007661D4" w:rsidP="009C5637">
      <w:pPr>
        <w:pStyle w:val="a4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9C5637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_____________________________________________________________</w:t>
      </w:r>
      <w:r w:rsidR="00A656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5637" w:rsidRPr="009C5637" w:rsidRDefault="009C5637" w:rsidP="009C5637">
      <w:pPr>
        <w:pStyle w:val="a4"/>
        <w:spacing w:after="0" w:line="0" w:lineRule="atLeast"/>
        <w:ind w:left="0"/>
        <w:jc w:val="both"/>
        <w:rPr>
          <w:rFonts w:ascii="Times New Roman" w:hAnsi="Times New Roman" w:cs="Times New Roman"/>
          <w:color w:val="404040" w:themeColor="text1" w:themeTint="BF"/>
          <w:sz w:val="20"/>
          <w:szCs w:val="20"/>
          <w:lang w:val="uk-UA"/>
        </w:rPr>
      </w:pPr>
      <w:r w:rsidRPr="009C5637">
        <w:rPr>
          <w:rFonts w:ascii="Times New Roman" w:hAnsi="Times New Roman" w:cs="Times New Roman"/>
          <w:color w:val="404040" w:themeColor="text1" w:themeTint="BF"/>
          <w:sz w:val="20"/>
          <w:szCs w:val="20"/>
          <w:lang w:val="uk-UA"/>
        </w:rPr>
        <w:t xml:space="preserve">                                                                            (предмет позову)</w:t>
      </w:r>
    </w:p>
    <w:p w:rsidR="002D271E" w:rsidRPr="002D271E" w:rsidRDefault="002D271E" w:rsidP="002D271E">
      <w:pPr>
        <w:pStyle w:val="a4"/>
        <w:spacing w:after="0" w:line="0" w:lineRule="atLeast"/>
        <w:ind w:left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D766D5" w:rsidRDefault="00D766D5" w:rsidP="002F7E03">
      <w:pPr>
        <w:pStyle w:val="a4"/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2A1A" w:rsidRDefault="00112A1A" w:rsidP="002F7E03">
      <w:pPr>
        <w:pStyle w:val="a4"/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271E" w:rsidRDefault="002D271E" w:rsidP="002F7E03">
      <w:pPr>
        <w:pStyle w:val="a4"/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5637" w:rsidRDefault="009C5637" w:rsidP="002F7E03">
      <w:pPr>
        <w:pStyle w:val="a4"/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3E04" w:rsidRDefault="00A43E04" w:rsidP="002F7E03">
      <w:pPr>
        <w:pStyle w:val="a4"/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3E04" w:rsidRDefault="00A43E04" w:rsidP="002F7E03">
      <w:pPr>
        <w:pStyle w:val="a4"/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2A1A" w:rsidRDefault="00112A1A" w:rsidP="002F7E03">
      <w:pPr>
        <w:pStyle w:val="a4"/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7E03" w:rsidRDefault="00D766D5" w:rsidP="002F7E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                _________             __________________________</w:t>
      </w:r>
    </w:p>
    <w:p w:rsidR="00D766D5" w:rsidRDefault="002660F9" w:rsidP="002F7E03">
      <w:pPr>
        <w:spacing w:after="0" w:line="0" w:lineRule="atLeast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uk-UA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 xml:space="preserve"> </w:t>
      </w:r>
      <w:r w:rsidR="009C5637">
        <w:rPr>
          <w:rFonts w:ascii="Times New Roman" w:hAnsi="Times New Roman" w:cs="Times New Roman"/>
          <w:color w:val="595959" w:themeColor="text1" w:themeTint="A6"/>
          <w:sz w:val="20"/>
          <w:szCs w:val="20"/>
          <w:lang w:val="uk-UA"/>
        </w:rPr>
        <w:t>(</w:t>
      </w:r>
      <w:r w:rsidR="00304A01" w:rsidRPr="002D271E">
        <w:rPr>
          <w:rFonts w:ascii="Times New Roman" w:hAnsi="Times New Roman" w:cs="Times New Roman"/>
          <w:color w:val="595959" w:themeColor="text1" w:themeTint="A6"/>
          <w:sz w:val="20"/>
          <w:szCs w:val="20"/>
          <w:lang w:val="uk-UA"/>
        </w:rPr>
        <w:t xml:space="preserve"> </w:t>
      </w:r>
      <w:r w:rsidR="00D766D5" w:rsidRPr="002D271E">
        <w:rPr>
          <w:rFonts w:ascii="Times New Roman" w:hAnsi="Times New Roman" w:cs="Times New Roman"/>
          <w:color w:val="595959" w:themeColor="text1" w:themeTint="A6"/>
          <w:sz w:val="20"/>
          <w:szCs w:val="20"/>
          <w:lang w:val="uk-UA"/>
        </w:rPr>
        <w:t>ч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  <w:lang w:val="uk-UA"/>
        </w:rPr>
        <w:t>исло,місяць, рік</w:t>
      </w:r>
      <w:r w:rsidR="00D766D5" w:rsidRPr="002D271E">
        <w:rPr>
          <w:rFonts w:ascii="Times New Roman" w:hAnsi="Times New Roman" w:cs="Times New Roman"/>
          <w:color w:val="595959" w:themeColor="text1" w:themeTint="A6"/>
          <w:sz w:val="20"/>
          <w:szCs w:val="20"/>
          <w:lang w:val="uk-UA"/>
        </w:rPr>
        <w:t xml:space="preserve">)                  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  <w:lang w:val="uk-UA"/>
        </w:rPr>
        <w:t xml:space="preserve">         </w:t>
      </w:r>
      <w:r w:rsidR="009C5637">
        <w:rPr>
          <w:rFonts w:ascii="Times New Roman" w:hAnsi="Times New Roman" w:cs="Times New Roman"/>
          <w:color w:val="595959" w:themeColor="text1" w:themeTint="A6"/>
          <w:sz w:val="20"/>
          <w:szCs w:val="20"/>
          <w:lang w:val="uk-UA"/>
        </w:rPr>
        <w:t xml:space="preserve">          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  <w:lang w:val="uk-UA"/>
        </w:rPr>
        <w:t xml:space="preserve">      </w:t>
      </w:r>
      <w:r w:rsidR="00D766D5" w:rsidRPr="002D271E">
        <w:rPr>
          <w:rFonts w:ascii="Times New Roman" w:hAnsi="Times New Roman" w:cs="Times New Roman"/>
          <w:color w:val="595959" w:themeColor="text1" w:themeTint="A6"/>
          <w:sz w:val="20"/>
          <w:szCs w:val="20"/>
          <w:lang w:val="uk-UA"/>
        </w:rPr>
        <w:t xml:space="preserve">(підпис)               </w:t>
      </w:r>
      <w:r w:rsidR="000549ED">
        <w:rPr>
          <w:rFonts w:ascii="Times New Roman" w:hAnsi="Times New Roman" w:cs="Times New Roman"/>
          <w:color w:val="595959" w:themeColor="text1" w:themeTint="A6"/>
          <w:sz w:val="20"/>
          <w:szCs w:val="20"/>
          <w:lang w:val="uk-UA"/>
        </w:rPr>
        <w:t xml:space="preserve">                        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  <w:lang w:val="uk-UA"/>
        </w:rPr>
        <w:t xml:space="preserve"> </w:t>
      </w:r>
      <w:r w:rsidR="000549ED">
        <w:rPr>
          <w:rFonts w:ascii="Times New Roman" w:hAnsi="Times New Roman" w:cs="Times New Roman"/>
          <w:color w:val="595959" w:themeColor="text1" w:themeTint="A6"/>
          <w:sz w:val="20"/>
          <w:szCs w:val="20"/>
          <w:lang w:val="uk-UA"/>
        </w:rPr>
        <w:t>(ініціали та прізвище</w:t>
      </w:r>
      <w:r w:rsidR="00D766D5" w:rsidRPr="002D271E">
        <w:rPr>
          <w:rFonts w:ascii="Times New Roman" w:hAnsi="Times New Roman" w:cs="Times New Roman"/>
          <w:color w:val="595959" w:themeColor="text1" w:themeTint="A6"/>
          <w:sz w:val="20"/>
          <w:szCs w:val="20"/>
          <w:lang w:val="uk-UA"/>
        </w:rPr>
        <w:t>)</w:t>
      </w:r>
    </w:p>
    <w:p w:rsidR="008A116B" w:rsidRDefault="008A116B" w:rsidP="002F7E03">
      <w:pPr>
        <w:spacing w:after="0" w:line="0" w:lineRule="atLeast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uk-UA"/>
        </w:rPr>
      </w:pPr>
    </w:p>
    <w:p w:rsidR="008A116B" w:rsidRDefault="008A116B" w:rsidP="002F7E03">
      <w:pPr>
        <w:spacing w:after="0" w:line="0" w:lineRule="atLeast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uk-UA"/>
        </w:rPr>
      </w:pPr>
    </w:p>
    <w:p w:rsidR="008A116B" w:rsidRDefault="008A116B" w:rsidP="002F7E03">
      <w:pPr>
        <w:spacing w:after="0" w:line="0" w:lineRule="atLeast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uk-UA"/>
        </w:rPr>
      </w:pPr>
    </w:p>
    <w:p w:rsidR="008A116B" w:rsidRDefault="008A116B" w:rsidP="002F7E03">
      <w:pPr>
        <w:spacing w:after="0" w:line="0" w:lineRule="atLeast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uk-UA"/>
        </w:rPr>
      </w:pPr>
    </w:p>
    <w:p w:rsidR="008A116B" w:rsidRDefault="008A116B" w:rsidP="002F7E03">
      <w:pPr>
        <w:spacing w:after="0" w:line="0" w:lineRule="atLeast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uk-UA"/>
        </w:rPr>
      </w:pPr>
    </w:p>
    <w:p w:rsidR="008A116B" w:rsidRDefault="008A116B" w:rsidP="002F7E03">
      <w:pPr>
        <w:spacing w:after="0" w:line="0" w:lineRule="atLeast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uk-UA"/>
        </w:rPr>
      </w:pPr>
    </w:p>
    <w:p w:rsidR="008A116B" w:rsidRPr="008A116B" w:rsidRDefault="008A116B" w:rsidP="002F7E03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8A116B" w:rsidRPr="008A116B" w:rsidRDefault="008A116B" w:rsidP="008A116B">
      <w:pPr>
        <w:spacing w:after="0" w:line="0" w:lineRule="atLeast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</w:pPr>
      <w:r w:rsidRPr="008A116B"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  <w:t xml:space="preserve">*за </w:t>
      </w:r>
      <w:r w:rsidR="00022924"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  <w:t xml:space="preserve">повторну </w:t>
      </w:r>
      <w:r w:rsidRPr="008A116B"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  <w:t>видачу копії судового рішення стягується судовий збір</w:t>
      </w:r>
    </w:p>
    <w:sectPr w:rsidR="008A116B" w:rsidRPr="008A1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A070B"/>
    <w:multiLevelType w:val="hybridMultilevel"/>
    <w:tmpl w:val="A96C30E0"/>
    <w:lvl w:ilvl="0" w:tplc="9BB608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27038"/>
    <w:multiLevelType w:val="hybridMultilevel"/>
    <w:tmpl w:val="7C2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5203F"/>
    <w:multiLevelType w:val="hybridMultilevel"/>
    <w:tmpl w:val="00AE634A"/>
    <w:lvl w:ilvl="0" w:tplc="B78E70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367D7"/>
    <w:multiLevelType w:val="hybridMultilevel"/>
    <w:tmpl w:val="4D9AA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00"/>
    <w:rsid w:val="00022924"/>
    <w:rsid w:val="00025FB6"/>
    <w:rsid w:val="000549ED"/>
    <w:rsid w:val="001007B4"/>
    <w:rsid w:val="00112A1A"/>
    <w:rsid w:val="00164B4B"/>
    <w:rsid w:val="001B490A"/>
    <w:rsid w:val="001B7E26"/>
    <w:rsid w:val="001C4ED9"/>
    <w:rsid w:val="001E2016"/>
    <w:rsid w:val="002660F9"/>
    <w:rsid w:val="002D271E"/>
    <w:rsid w:val="002D60AD"/>
    <w:rsid w:val="002E193B"/>
    <w:rsid w:val="002F7E03"/>
    <w:rsid w:val="00304A01"/>
    <w:rsid w:val="003425C6"/>
    <w:rsid w:val="0036658F"/>
    <w:rsid w:val="0037309E"/>
    <w:rsid w:val="004321EB"/>
    <w:rsid w:val="0053337D"/>
    <w:rsid w:val="0058542B"/>
    <w:rsid w:val="005C634C"/>
    <w:rsid w:val="006511A0"/>
    <w:rsid w:val="007661D4"/>
    <w:rsid w:val="00796AA3"/>
    <w:rsid w:val="008A116B"/>
    <w:rsid w:val="008D3D30"/>
    <w:rsid w:val="00927D9B"/>
    <w:rsid w:val="009720D1"/>
    <w:rsid w:val="009C14B3"/>
    <w:rsid w:val="009C2300"/>
    <w:rsid w:val="009C3EE0"/>
    <w:rsid w:val="009C5637"/>
    <w:rsid w:val="00A014F7"/>
    <w:rsid w:val="00A058DF"/>
    <w:rsid w:val="00A43E04"/>
    <w:rsid w:val="00A65658"/>
    <w:rsid w:val="00A868DD"/>
    <w:rsid w:val="00AB24CF"/>
    <w:rsid w:val="00B05FF9"/>
    <w:rsid w:val="00B87A76"/>
    <w:rsid w:val="00BA3B2B"/>
    <w:rsid w:val="00BB3A9B"/>
    <w:rsid w:val="00BE1641"/>
    <w:rsid w:val="00C04BE2"/>
    <w:rsid w:val="00C510BD"/>
    <w:rsid w:val="00C76C03"/>
    <w:rsid w:val="00CD10AE"/>
    <w:rsid w:val="00D26C27"/>
    <w:rsid w:val="00D27678"/>
    <w:rsid w:val="00D766D5"/>
    <w:rsid w:val="00DD14DA"/>
    <w:rsid w:val="00E230E4"/>
    <w:rsid w:val="00E94B92"/>
    <w:rsid w:val="00E951B3"/>
    <w:rsid w:val="00ED2246"/>
    <w:rsid w:val="00F2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C931E-AC19-40AE-881B-82A5A3C6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805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KAZMIRUK</cp:lastModifiedBy>
  <cp:revision>44</cp:revision>
  <cp:lastPrinted>2019-09-09T12:08:00Z</cp:lastPrinted>
  <dcterms:created xsi:type="dcterms:W3CDTF">2019-02-05T15:14:00Z</dcterms:created>
  <dcterms:modified xsi:type="dcterms:W3CDTF">2020-07-03T09:41:00Z</dcterms:modified>
</cp:coreProperties>
</file>