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8D17D6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8D17D6">
        <w:rPr>
          <w:rFonts w:ascii="Times New Roman" w:eastAsia="Times New Roman" w:hAnsi="Times New Roman"/>
          <w:lang w:eastAsia="ru-RU"/>
        </w:rPr>
        <w:t>29.10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D17D6">
        <w:rPr>
          <w:rFonts w:ascii="Times New Roman" w:eastAsia="Times New Roman" w:hAnsi="Times New Roman"/>
          <w:lang w:eastAsia="ru-RU"/>
        </w:rPr>
        <w:t>195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8D1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17:00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8D17D6">
              <w:rPr>
                <w:rFonts w:ascii="Times New Roman" w:hAnsi="Times New Roman"/>
                <w:b/>
              </w:rPr>
              <w:t>08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8D17D6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9144B"/>
    <w:rsid w:val="002D0A6F"/>
    <w:rsid w:val="002D553F"/>
    <w:rsid w:val="002E27F3"/>
    <w:rsid w:val="00304380"/>
    <w:rsid w:val="00426D9B"/>
    <w:rsid w:val="00436ADF"/>
    <w:rsid w:val="0054001F"/>
    <w:rsid w:val="005737A4"/>
    <w:rsid w:val="00605A9F"/>
    <w:rsid w:val="006640BB"/>
    <w:rsid w:val="006976C9"/>
    <w:rsid w:val="0070089E"/>
    <w:rsid w:val="00712E3C"/>
    <w:rsid w:val="00776C54"/>
    <w:rsid w:val="007D191E"/>
    <w:rsid w:val="00873B52"/>
    <w:rsid w:val="008D17D6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8707B"/>
    <w:rsid w:val="00AB381D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2021-10-29T13:17:00Z</cp:lastPrinted>
  <dcterms:created xsi:type="dcterms:W3CDTF">2021-10-29T13:18:00Z</dcterms:created>
  <dcterms:modified xsi:type="dcterms:W3CDTF">2021-10-29T13:18:00Z</dcterms:modified>
</cp:coreProperties>
</file>