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4463C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533571">
        <w:rPr>
          <w:rFonts w:ascii="Times New Roman" w:eastAsia="Times New Roman" w:hAnsi="Times New Roman"/>
          <w:lang w:eastAsia="ru-RU"/>
        </w:rPr>
        <w:t>28</w:t>
      </w:r>
      <w:r w:rsidR="00A43066">
        <w:rPr>
          <w:rFonts w:ascii="Times New Roman" w:eastAsia="Times New Roman" w:hAnsi="Times New Roman"/>
          <w:lang w:eastAsia="ru-RU"/>
        </w:rPr>
        <w:t>.09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533571">
        <w:rPr>
          <w:rFonts w:ascii="Times New Roman" w:eastAsia="Times New Roman" w:hAnsi="Times New Roman"/>
          <w:lang w:eastAsia="ru-RU"/>
        </w:rPr>
        <w:t>173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533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43066">
              <w:rPr>
                <w:rFonts w:ascii="Times New Roman" w:hAnsi="Times New Roman"/>
                <w:b/>
              </w:rPr>
              <w:t>17</w:t>
            </w:r>
            <w:r w:rsidR="00A67557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533571">
              <w:rPr>
                <w:rFonts w:ascii="Times New Roman" w:hAnsi="Times New Roman"/>
                <w:b/>
              </w:rPr>
              <w:t>12 жовтня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533571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18 жовтня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0F1933"/>
    <w:rsid w:val="001800AB"/>
    <w:rsid w:val="00181088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4380"/>
    <w:rsid w:val="00426D9B"/>
    <w:rsid w:val="00436ADF"/>
    <w:rsid w:val="00533571"/>
    <w:rsid w:val="00533A98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A6926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67557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2021-09-29T10:16:00Z</cp:lastPrinted>
  <dcterms:created xsi:type="dcterms:W3CDTF">2021-09-29T10:17:00Z</dcterms:created>
  <dcterms:modified xsi:type="dcterms:W3CDTF">2021-09-29T10:17:00Z</dcterms:modified>
</cp:coreProperties>
</file>