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A43066">
        <w:rPr>
          <w:rFonts w:ascii="Times New Roman" w:eastAsia="Times New Roman" w:hAnsi="Times New Roman"/>
          <w:lang w:eastAsia="ru-RU"/>
        </w:rPr>
        <w:t>08.09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43066">
        <w:rPr>
          <w:rFonts w:ascii="Times New Roman" w:eastAsia="Times New Roman" w:hAnsi="Times New Roman"/>
          <w:lang w:eastAsia="ru-RU"/>
        </w:rPr>
        <w:t>15</w:t>
      </w:r>
      <w:r w:rsidR="00A67557">
        <w:rPr>
          <w:rFonts w:ascii="Times New Roman" w:eastAsia="Times New Roman" w:hAnsi="Times New Roman"/>
          <w:lang w:eastAsia="ru-RU"/>
        </w:rPr>
        <w:t>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A43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A43066">
              <w:rPr>
                <w:rFonts w:ascii="Times New Roman" w:hAnsi="Times New Roman"/>
                <w:b/>
              </w:rPr>
              <w:t>20 вересня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43066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23 вересня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0F1933"/>
    <w:rsid w:val="001800AB"/>
    <w:rsid w:val="00181088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2021-09-08T11:58:00Z</cp:lastPrinted>
  <dcterms:created xsi:type="dcterms:W3CDTF">2021-09-08T11:59:00Z</dcterms:created>
  <dcterms:modified xsi:type="dcterms:W3CDTF">2021-09-08T11:59:00Z</dcterms:modified>
</cp:coreProperties>
</file>