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CF5001">
        <w:rPr>
          <w:rFonts w:ascii="Times New Roman" w:eastAsia="Times New Roman" w:hAnsi="Times New Roman"/>
          <w:lang w:val="ru-RU" w:eastAsia="ru-RU"/>
        </w:rPr>
        <w:t>3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CF5001">
        <w:rPr>
          <w:rFonts w:ascii="Times New Roman" w:eastAsia="Times New Roman" w:hAnsi="Times New Roman"/>
          <w:lang w:eastAsia="ru-RU"/>
        </w:rPr>
        <w:t>24.01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CF5001">
        <w:rPr>
          <w:rFonts w:ascii="Times New Roman" w:eastAsia="Times New Roman" w:hAnsi="Times New Roman"/>
          <w:lang w:eastAsia="ru-RU"/>
        </w:rPr>
        <w:t>2022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7A0F02">
        <w:rPr>
          <w:rFonts w:ascii="Times New Roman" w:eastAsia="Times New Roman" w:hAnsi="Times New Roman"/>
          <w:lang w:eastAsia="ru-RU"/>
        </w:rPr>
        <w:t>7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47BF9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головного спеціаліста</w:t>
      </w:r>
      <w:r w:rsidR="0032645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з інформаційних технологій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47BF9" w:rsidRPr="00247BF9" w:rsidRDefault="002D7FB0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eastAsia="Times New Roman" w:hAnsi="Times New Roman"/>
                <w:lang w:eastAsia="ru-RU"/>
              </w:rPr>
              <w:t>1.</w:t>
            </w:r>
            <w:r w:rsidR="00247BF9" w:rsidRPr="00247BF9">
              <w:rPr>
                <w:rFonts w:ascii="Times New Roman" w:hAnsi="Times New Roman"/>
              </w:rPr>
              <w:t>Здійснення адміністрування автоматизованої системи документообігу суду.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2.</w:t>
            </w:r>
            <w:r w:rsidRPr="00247BF9">
              <w:rPr>
                <w:rFonts w:ascii="Times New Roman" w:hAnsi="Times New Roman"/>
              </w:rPr>
              <w:t>Забезпечення обліку та введення в експлуатацію програмного забезпечення, інсталяції ліцензійного програмного забезпечення та встановлення комп’ютерної техніки, оргтехніки, периферійного обладнання, комплексів технічної фіксації судового процесу.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3.</w:t>
            </w:r>
            <w:r w:rsidRPr="00247BF9">
              <w:rPr>
                <w:rFonts w:ascii="Times New Roman" w:hAnsi="Times New Roman"/>
              </w:rPr>
              <w:t>Здійснення постійного контролю за працездатністю комп’ютерної техніки та оргтехніки, внесення пропозицій щодо їх заміни, ведення обліку технічного обладнання, яке міститься на балансі суду.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4.</w:t>
            </w:r>
            <w:r w:rsidRPr="00247BF9">
              <w:rPr>
                <w:rFonts w:ascii="Times New Roman" w:hAnsi="Times New Roman"/>
              </w:rPr>
              <w:t>Здійснює поточне адміністрування мережевого обладнання локальної комп’ютерної мережі та серверів комп’ютерної мережі.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5.</w:t>
            </w:r>
            <w:r w:rsidRPr="00247BF9">
              <w:rPr>
                <w:rFonts w:ascii="Times New Roman" w:hAnsi="Times New Roman"/>
              </w:rPr>
              <w:t>Здійснення організаційного забезпечення завдань з побудови і впровадження комплексної системи захисту інформації в інформаційно-телекомунікаційній системі.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6.</w:t>
            </w:r>
            <w:r w:rsidRPr="00247BF9">
              <w:rPr>
                <w:rFonts w:ascii="Times New Roman" w:hAnsi="Times New Roman"/>
              </w:rPr>
              <w:t> Забезпечення приймання та відправлення електронної кореспонденції з використання офіційної електронної адреси суду.</w:t>
            </w:r>
          </w:p>
          <w:p w:rsidR="00E865CB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7.</w:t>
            </w:r>
            <w:r w:rsidRPr="00247BF9">
              <w:rPr>
                <w:rFonts w:ascii="Times New Roman" w:hAnsi="Times New Roman"/>
              </w:rPr>
              <w:t>Здійснення регулярної архівації даних, які зберігаються на серверах, забезпечення ведення архіву інформаційних ресурсів.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326450">
              <w:rPr>
                <w:rFonts w:ascii="Times New Roman" w:eastAsia="Times New Roman" w:hAnsi="Times New Roman"/>
                <w:lang w:eastAsia="ru-RU"/>
              </w:rPr>
              <w:t>6250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300568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Призначення </w:t>
            </w:r>
            <w:r w:rsidR="00247BF9">
              <w:rPr>
                <w:rFonts w:ascii="Times New Roman" w:eastAsia="Times New Roman" w:hAnsi="Times New Roman"/>
                <w:lang w:eastAsia="ru-RU"/>
              </w:rPr>
              <w:t>без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CF5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CF5001">
              <w:rPr>
                <w:rFonts w:ascii="Times New Roman" w:hAnsi="Times New Roman"/>
                <w:b/>
              </w:rPr>
              <w:t>17</w:t>
            </w:r>
            <w:r w:rsidR="005404B9">
              <w:rPr>
                <w:rFonts w:ascii="Times New Roman" w:hAnsi="Times New Roman"/>
                <w:b/>
              </w:rPr>
              <w:t>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CF5001">
              <w:rPr>
                <w:rFonts w:ascii="Times New Roman" w:hAnsi="Times New Roman"/>
                <w:b/>
              </w:rPr>
              <w:t>01 лютого</w:t>
            </w:r>
            <w:r w:rsidR="005404B9">
              <w:rPr>
                <w:rFonts w:ascii="Times New Roman" w:hAnsi="Times New Roman"/>
                <w:b/>
              </w:rPr>
              <w:t xml:space="preserve"> 2022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CF5001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03 лютого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5404B9">
              <w:rPr>
                <w:rFonts w:ascii="Times New Roman" w:hAnsi="Times New Roman"/>
                <w:b/>
              </w:rPr>
              <w:t>2022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247BF9">
              <w:rPr>
                <w:rFonts w:ascii="Times New Roman" w:hAnsi="Times New Roman"/>
                <w:b/>
              </w:rPr>
              <w:t>11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247BF9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977B7">
              <w:rPr>
                <w:rFonts w:ascii="Times New Roman" w:eastAsia="Times New Roman" w:hAnsi="Times New Roman"/>
                <w:lang w:eastAsia="ru-RU"/>
              </w:rPr>
              <w:t>бажано в сфері інформаційних технологій.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E977B7" w:rsidRPr="00E977B7" w:rsidRDefault="0021539D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E977B7">
              <w:rPr>
                <w:lang w:eastAsia="ru-RU"/>
              </w:rPr>
              <w:t xml:space="preserve"> </w:t>
            </w:r>
            <w:r w:rsidR="00E977B7" w:rsidRPr="00E977B7">
              <w:rPr>
                <w:rFonts w:ascii="Times New Roman" w:hAnsi="Times New Roman"/>
                <w:lang w:eastAsia="ru-RU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E977B7" w:rsidRPr="00E977B7" w:rsidRDefault="00E977B7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 xml:space="preserve">- вміння використовувати сервіси </w:t>
            </w:r>
            <w:proofErr w:type="spellStart"/>
            <w:r w:rsidRPr="00E977B7">
              <w:rPr>
                <w:rFonts w:ascii="Times New Roman" w:hAnsi="Times New Roman"/>
                <w:lang w:eastAsia="ru-RU"/>
              </w:rPr>
              <w:t>інтернету</w:t>
            </w:r>
            <w:proofErr w:type="spellEnd"/>
            <w:r w:rsidRPr="00E977B7">
              <w:rPr>
                <w:rFonts w:ascii="Times New Roman" w:hAnsi="Times New Roman"/>
                <w:lang w:eastAsia="ru-RU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E977B7" w:rsidRPr="00E977B7" w:rsidRDefault="00E977B7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E977B7" w:rsidRPr="00E977B7" w:rsidRDefault="00E977B7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E865CB" w:rsidRPr="00A8707B" w:rsidRDefault="00E977B7" w:rsidP="00E977B7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</w:t>
            </w:r>
            <w:r>
              <w:rPr>
                <w:lang w:eastAsia="ru-RU"/>
              </w:rPr>
              <w:t xml:space="preserve"> </w:t>
            </w:r>
            <w:r w:rsidRPr="00E977B7">
              <w:rPr>
                <w:rFonts w:ascii="Times New Roman" w:hAnsi="Times New Roman"/>
                <w:lang w:eastAsia="ru-RU"/>
              </w:rPr>
              <w:t>в рамках своїх посадових обов'язків вміти користуватись кваліфіков</w:t>
            </w:r>
            <w:r>
              <w:rPr>
                <w:rFonts w:ascii="Times New Roman" w:hAnsi="Times New Roman"/>
                <w:lang w:eastAsia="ru-RU"/>
              </w:rPr>
              <w:t>аним електронним підписом (КЕП)</w:t>
            </w:r>
            <w:r w:rsidRPr="00E977B7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E865CB" w:rsidRPr="007D191E" w:rsidTr="0007704B">
        <w:trPr>
          <w:trHeight w:val="1127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Знання </w:t>
            </w: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lastRenderedPageBreak/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lastRenderedPageBreak/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71A85"/>
    <w:rsid w:val="0007704B"/>
    <w:rsid w:val="00090669"/>
    <w:rsid w:val="000C4B9B"/>
    <w:rsid w:val="000C53CA"/>
    <w:rsid w:val="001800AB"/>
    <w:rsid w:val="0018296F"/>
    <w:rsid w:val="001B1BB6"/>
    <w:rsid w:val="0021539D"/>
    <w:rsid w:val="00217CD6"/>
    <w:rsid w:val="00220B00"/>
    <w:rsid w:val="00247BF9"/>
    <w:rsid w:val="00254E56"/>
    <w:rsid w:val="0029144B"/>
    <w:rsid w:val="002D0A6F"/>
    <w:rsid w:val="002D553F"/>
    <w:rsid w:val="002D7FB0"/>
    <w:rsid w:val="002E27F3"/>
    <w:rsid w:val="00300568"/>
    <w:rsid w:val="00304380"/>
    <w:rsid w:val="00326450"/>
    <w:rsid w:val="00334C26"/>
    <w:rsid w:val="00426D9B"/>
    <w:rsid w:val="00436ADF"/>
    <w:rsid w:val="0054001F"/>
    <w:rsid w:val="005404B9"/>
    <w:rsid w:val="005737A4"/>
    <w:rsid w:val="006640BB"/>
    <w:rsid w:val="006755F8"/>
    <w:rsid w:val="006976C9"/>
    <w:rsid w:val="0070089E"/>
    <w:rsid w:val="007115CD"/>
    <w:rsid w:val="00712E3C"/>
    <w:rsid w:val="00776C54"/>
    <w:rsid w:val="007932B4"/>
    <w:rsid w:val="007A0F02"/>
    <w:rsid w:val="007D191E"/>
    <w:rsid w:val="00856124"/>
    <w:rsid w:val="00873B52"/>
    <w:rsid w:val="008B1F76"/>
    <w:rsid w:val="008E3AE1"/>
    <w:rsid w:val="00923A67"/>
    <w:rsid w:val="00933B8B"/>
    <w:rsid w:val="009568E8"/>
    <w:rsid w:val="00957BAC"/>
    <w:rsid w:val="009710DA"/>
    <w:rsid w:val="00987647"/>
    <w:rsid w:val="009A3FDC"/>
    <w:rsid w:val="009B5367"/>
    <w:rsid w:val="009C4FB3"/>
    <w:rsid w:val="009E029C"/>
    <w:rsid w:val="009F0E37"/>
    <w:rsid w:val="00A67557"/>
    <w:rsid w:val="00A8707B"/>
    <w:rsid w:val="00AB381D"/>
    <w:rsid w:val="00AB5B99"/>
    <w:rsid w:val="00AE00C3"/>
    <w:rsid w:val="00BA634F"/>
    <w:rsid w:val="00C37A4D"/>
    <w:rsid w:val="00C7178E"/>
    <w:rsid w:val="00C95992"/>
    <w:rsid w:val="00CF0BED"/>
    <w:rsid w:val="00CF5001"/>
    <w:rsid w:val="00D61B5A"/>
    <w:rsid w:val="00DB004A"/>
    <w:rsid w:val="00E13FC1"/>
    <w:rsid w:val="00E64FD6"/>
    <w:rsid w:val="00E733F1"/>
    <w:rsid w:val="00E74187"/>
    <w:rsid w:val="00E865CB"/>
    <w:rsid w:val="00E87213"/>
    <w:rsid w:val="00E9067E"/>
    <w:rsid w:val="00E977B7"/>
    <w:rsid w:val="00EE1648"/>
    <w:rsid w:val="00F234A1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3</cp:revision>
  <cp:lastPrinted>2022-01-24T11:03:00Z</cp:lastPrinted>
  <dcterms:created xsi:type="dcterms:W3CDTF">2022-01-24T11:03:00Z</dcterms:created>
  <dcterms:modified xsi:type="dcterms:W3CDTF">2022-01-24T12:07:00Z</dcterms:modified>
</cp:coreProperties>
</file>