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6938D4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6938D4">
        <w:rPr>
          <w:rFonts w:ascii="Times New Roman" w:eastAsia="Times New Roman" w:hAnsi="Times New Roman"/>
          <w:lang w:eastAsia="ru-RU"/>
        </w:rPr>
        <w:t>03.12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6938D4">
        <w:rPr>
          <w:rFonts w:ascii="Times New Roman" w:eastAsia="Times New Roman" w:hAnsi="Times New Roman"/>
          <w:lang w:eastAsia="ru-RU"/>
        </w:rPr>
        <w:t>225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0056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300568" w:rsidRPr="00776C54" w:rsidRDefault="002D7FB0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</w:t>
            </w:r>
            <w:r w:rsidR="00300568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зберігання судових справ та інших матеріалів.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="00E733F1">
              <w:rPr>
                <w:rFonts w:ascii="Times New Roman" w:hAnsi="Times New Roman"/>
                <w:color w:val="000000"/>
                <w:spacing w:val="-7"/>
              </w:rPr>
              <w:t>Видача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учасникам процесу.</w:t>
            </w:r>
          </w:p>
          <w:p w:rsidR="00E865CB" w:rsidRPr="0054001F" w:rsidRDefault="00300568" w:rsidP="000770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="00E733F1">
              <w:rPr>
                <w:rFonts w:ascii="Times New Roman" w:hAnsi="Times New Roman"/>
                <w:color w:val="000000"/>
                <w:spacing w:val="-7"/>
              </w:rPr>
              <w:t>Видача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926C06">
              <w:rPr>
                <w:rFonts w:ascii="Times New Roman" w:eastAsia="Times New Roman" w:hAnsi="Times New Roman"/>
                <w:lang w:eastAsia="ru-RU"/>
              </w:rPr>
              <w:t>4962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</w:t>
            </w:r>
            <w:r w:rsidRPr="00A8707B">
              <w:rPr>
                <w:rFonts w:ascii="Times New Roman" w:hAnsi="Times New Roman"/>
              </w:rPr>
              <w:lastRenderedPageBreak/>
              <w:t xml:space="preserve">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6938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07704B">
              <w:rPr>
                <w:rFonts w:ascii="Times New Roman" w:hAnsi="Times New Roman"/>
                <w:b/>
              </w:rPr>
              <w:t>17</w:t>
            </w:r>
            <w:r w:rsidR="00E733F1">
              <w:rPr>
                <w:rFonts w:ascii="Times New Roman" w:hAnsi="Times New Roman"/>
                <w:b/>
              </w:rPr>
              <w:t>:3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6938D4">
              <w:rPr>
                <w:rFonts w:ascii="Times New Roman" w:hAnsi="Times New Roman"/>
                <w:b/>
              </w:rPr>
              <w:t>14 грудня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6938D4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16 грудня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E733F1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38D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0568"/>
    <w:rsid w:val="00304380"/>
    <w:rsid w:val="00334C26"/>
    <w:rsid w:val="003C6CCB"/>
    <w:rsid w:val="00426D9B"/>
    <w:rsid w:val="00436ADF"/>
    <w:rsid w:val="0054001F"/>
    <w:rsid w:val="005737A4"/>
    <w:rsid w:val="006640BB"/>
    <w:rsid w:val="006755F8"/>
    <w:rsid w:val="006938D4"/>
    <w:rsid w:val="006976C9"/>
    <w:rsid w:val="0070089E"/>
    <w:rsid w:val="00712E3C"/>
    <w:rsid w:val="00776C54"/>
    <w:rsid w:val="007932B4"/>
    <w:rsid w:val="007D191E"/>
    <w:rsid w:val="00856124"/>
    <w:rsid w:val="00873B52"/>
    <w:rsid w:val="008B1F76"/>
    <w:rsid w:val="008E3AE1"/>
    <w:rsid w:val="00923A67"/>
    <w:rsid w:val="00926C06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AB5B99"/>
    <w:rsid w:val="00B3782A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4</cp:revision>
  <cp:lastPrinted>2021-12-03T09:26:00Z</cp:lastPrinted>
  <dcterms:created xsi:type="dcterms:W3CDTF">2021-12-03T09:21:00Z</dcterms:created>
  <dcterms:modified xsi:type="dcterms:W3CDTF">2021-12-03T09:26:00Z</dcterms:modified>
</cp:coreProperties>
</file>