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206261">
        <w:rPr>
          <w:rFonts w:ascii="Times New Roman" w:eastAsia="Times New Roman" w:hAnsi="Times New Roman"/>
          <w:lang w:eastAsia="ru-RU"/>
        </w:rPr>
        <w:t>16.11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206261">
        <w:rPr>
          <w:rFonts w:ascii="Times New Roman" w:eastAsia="Times New Roman" w:hAnsi="Times New Roman"/>
          <w:lang w:eastAsia="ru-RU"/>
        </w:rPr>
        <w:t>202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06261">
              <w:rPr>
                <w:rFonts w:ascii="Times New Roman" w:eastAsia="Times New Roman" w:hAnsi="Times New Roman"/>
                <w:lang w:eastAsia="ru-RU"/>
              </w:rPr>
              <w:t>4810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65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43066">
              <w:rPr>
                <w:rFonts w:ascii="Times New Roman" w:hAnsi="Times New Roman"/>
                <w:b/>
              </w:rPr>
              <w:t>17</w:t>
            </w:r>
            <w:r w:rsidR="00206261">
              <w:rPr>
                <w:rFonts w:ascii="Times New Roman" w:hAnsi="Times New Roman"/>
                <w:b/>
              </w:rPr>
              <w:t>:3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206261">
              <w:rPr>
                <w:rFonts w:ascii="Times New Roman" w:hAnsi="Times New Roman"/>
                <w:b/>
              </w:rPr>
              <w:t>2</w:t>
            </w:r>
            <w:r w:rsidR="006513BA">
              <w:rPr>
                <w:rFonts w:ascii="Times New Roman" w:hAnsi="Times New Roman"/>
                <w:b/>
              </w:rPr>
              <w:t>8 листопада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206261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6513BA">
              <w:rPr>
                <w:rFonts w:ascii="Times New Roman" w:hAnsi="Times New Roman"/>
                <w:b/>
              </w:rPr>
              <w:t xml:space="preserve"> листопада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67557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2021-11-16T10:49:00Z</cp:lastPrinted>
  <dcterms:created xsi:type="dcterms:W3CDTF">2021-11-16T10:50:00Z</dcterms:created>
  <dcterms:modified xsi:type="dcterms:W3CDTF">2021-11-16T10:50:00Z</dcterms:modified>
</cp:coreProperties>
</file>