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9F" w:rsidRPr="00BE268F" w:rsidRDefault="009E769F" w:rsidP="009E76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Зразок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заяви про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повернення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помилково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сплаченого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судового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збору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юридичних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осіб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9E769F" w:rsidRDefault="009E769F" w:rsidP="009E76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69F" w:rsidRPr="00344C94" w:rsidRDefault="00344C94" w:rsidP="009E76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Ірпінський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міський суд Київської області</w:t>
      </w:r>
    </w:p>
    <w:p w:rsidR="009E769F" w:rsidRPr="009E769F" w:rsidRDefault="009E769F" w:rsidP="009E76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E769F" w:rsidRPr="009E769F" w:rsidRDefault="009E769F" w:rsidP="009E76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(ПІБ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особи)</w:t>
      </w:r>
    </w:p>
    <w:p w:rsidR="009E769F" w:rsidRPr="009E769F" w:rsidRDefault="009E769F" w:rsidP="009E76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E769F" w:rsidRPr="009E769F" w:rsidRDefault="009E769F" w:rsidP="009E76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(адреса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особи)</w:t>
      </w:r>
    </w:p>
    <w:p w:rsidR="009E769F" w:rsidRPr="009E769F" w:rsidRDefault="009E769F" w:rsidP="009E7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ЗАЯВА*</w:t>
      </w:r>
    </w:p>
    <w:p w:rsidR="009E769F" w:rsidRPr="009E769F" w:rsidRDefault="009E769F" w:rsidP="009E76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бюджету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помилково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сплачений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судовий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для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надаю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769F" w:rsidRPr="009E769F" w:rsidRDefault="009E769F" w:rsidP="009E7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особи)</w:t>
      </w:r>
    </w:p>
    <w:p w:rsidR="009E769F" w:rsidRPr="009E769F" w:rsidRDefault="009E769F" w:rsidP="009E76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реєстраційний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номер)</w:t>
      </w:r>
    </w:p>
    <w:p w:rsidR="009E769F" w:rsidRPr="009E769F" w:rsidRDefault="009E769F" w:rsidP="009E76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номер паспорта (для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відмовилися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реєстраційного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69F" w:rsidRPr="009E769F" w:rsidRDefault="009E769F" w:rsidP="009E76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особи)</w:t>
      </w:r>
    </w:p>
    <w:p w:rsidR="009E769F" w:rsidRPr="009E769F" w:rsidRDefault="009E769F" w:rsidP="009E76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контактного телефону (для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за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)*</w:t>
      </w:r>
      <w:proofErr w:type="gram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*;</w:t>
      </w:r>
    </w:p>
    <w:p w:rsidR="009E769F" w:rsidRPr="009E769F" w:rsidRDefault="009E769F" w:rsidP="009E76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(причина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бюджету)</w:t>
      </w:r>
    </w:p>
    <w:p w:rsidR="009E769F" w:rsidRPr="009E769F" w:rsidRDefault="009E769F" w:rsidP="009E76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_________________________________________________;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банку, в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69F" w:rsidRPr="009E769F" w:rsidRDefault="009E769F" w:rsidP="009E76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реквізити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рахунка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(IBAN, на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повертаються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69F" w:rsidRPr="009E769F" w:rsidRDefault="009E769F" w:rsidP="009E76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карткового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рахунка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(сума судового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платнику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proofErr w:type="spellStart"/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</w:t>
      </w:r>
      <w:proofErr w:type="spellEnd"/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на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переказ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паперова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розрахункового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бюджету;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підтверджуючі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</w:t>
      </w:r>
      <w:proofErr w:type="gram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бажанням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                                                                     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бюджету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обов'язковим</w:t>
      </w:r>
      <w:proofErr w:type="spellEnd"/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зазначенням</w:t>
      </w:r>
      <w:proofErr w:type="spellEnd"/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9E7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послідовності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зазначеній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зразку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</w:t>
      </w:r>
    </w:p>
    <w:p w:rsidR="009E769F" w:rsidRPr="009E769F" w:rsidRDefault="009E769F" w:rsidP="009E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**номер телефону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потрібен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у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зв’язатися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особою, для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якнайшвидшого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E7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заяви.</w:t>
      </w:r>
    </w:p>
    <w:p w:rsidR="00553821" w:rsidRDefault="00553821">
      <w:bookmarkStart w:id="0" w:name="_GoBack"/>
      <w:bookmarkEnd w:id="0"/>
    </w:p>
    <w:sectPr w:rsidR="005538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22" w:rsidRDefault="00315C22" w:rsidP="009E769F">
      <w:pPr>
        <w:spacing w:after="0" w:line="240" w:lineRule="auto"/>
      </w:pPr>
      <w:r>
        <w:separator/>
      </w:r>
    </w:p>
  </w:endnote>
  <w:endnote w:type="continuationSeparator" w:id="0">
    <w:p w:rsidR="00315C22" w:rsidRDefault="00315C22" w:rsidP="009E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22" w:rsidRDefault="00315C22" w:rsidP="009E769F">
      <w:pPr>
        <w:spacing w:after="0" w:line="240" w:lineRule="auto"/>
      </w:pPr>
      <w:r>
        <w:separator/>
      </w:r>
    </w:p>
  </w:footnote>
  <w:footnote w:type="continuationSeparator" w:id="0">
    <w:p w:rsidR="00315C22" w:rsidRDefault="00315C22" w:rsidP="009E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9F" w:rsidRDefault="009E76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53399"/>
    <w:multiLevelType w:val="multilevel"/>
    <w:tmpl w:val="86FE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95A63"/>
    <w:multiLevelType w:val="multilevel"/>
    <w:tmpl w:val="7EE8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43A7"/>
    <w:multiLevelType w:val="multilevel"/>
    <w:tmpl w:val="40E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13B64"/>
    <w:multiLevelType w:val="multilevel"/>
    <w:tmpl w:val="71A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43B1D"/>
    <w:multiLevelType w:val="multilevel"/>
    <w:tmpl w:val="33D6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172CC"/>
    <w:multiLevelType w:val="multilevel"/>
    <w:tmpl w:val="85BA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91DDC"/>
    <w:multiLevelType w:val="multilevel"/>
    <w:tmpl w:val="628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360CF"/>
    <w:multiLevelType w:val="multilevel"/>
    <w:tmpl w:val="5E24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F358E"/>
    <w:multiLevelType w:val="multilevel"/>
    <w:tmpl w:val="B27C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9F"/>
    <w:rsid w:val="002D0DF5"/>
    <w:rsid w:val="00315C22"/>
    <w:rsid w:val="00344C94"/>
    <w:rsid w:val="00553821"/>
    <w:rsid w:val="009E769F"/>
    <w:rsid w:val="00D2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0FFE"/>
  <w15:chartTrackingRefBased/>
  <w15:docId w15:val="{65D4786C-7EE4-417E-AC5B-2AF169BB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69F"/>
    <w:rPr>
      <w:b/>
      <w:bCs/>
    </w:rPr>
  </w:style>
  <w:style w:type="paragraph" w:customStyle="1" w:styleId="text-muted">
    <w:name w:val="text-muted"/>
    <w:basedOn w:val="a"/>
    <w:rsid w:val="009E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69F"/>
  </w:style>
  <w:style w:type="paragraph" w:styleId="a7">
    <w:name w:val="footer"/>
    <w:basedOn w:val="a"/>
    <w:link w:val="a8"/>
    <w:uiPriority w:val="99"/>
    <w:unhideWhenUsed/>
    <w:rsid w:val="009E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KERIVNYKAPARATU</dc:creator>
  <cp:keywords/>
  <dc:description/>
  <cp:lastModifiedBy>KERIVNYKAPARATU</cp:lastModifiedBy>
  <cp:revision>2</cp:revision>
  <dcterms:created xsi:type="dcterms:W3CDTF">2022-01-24T11:37:00Z</dcterms:created>
  <dcterms:modified xsi:type="dcterms:W3CDTF">2022-02-16T07:05:00Z</dcterms:modified>
</cp:coreProperties>
</file>