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8F" w:rsidRPr="00BE268F" w:rsidRDefault="00BE268F" w:rsidP="00BE26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Зразок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заяви про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повернення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помилково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сплаченого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судового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збору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юридичних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осіб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BE268F" w:rsidRPr="00724CB2" w:rsidRDefault="00724CB2" w:rsidP="00BE2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Ірпінський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міський</w:t>
      </w:r>
      <w:r w:rsidR="00BE268F"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Київської області</w:t>
      </w:r>
      <w:bookmarkStart w:id="0" w:name="_GoBack"/>
      <w:bookmarkEnd w:id="0"/>
    </w:p>
    <w:p w:rsidR="00BE268F" w:rsidRPr="00BE268F" w:rsidRDefault="00BE268F" w:rsidP="00BE2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(ПІБ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довіреністю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(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  <w:r w:rsidRPr="00BE26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</w:t>
      </w:r>
    </w:p>
    <w:p w:rsidR="00BE268F" w:rsidRPr="00BE268F" w:rsidRDefault="00BE268F" w:rsidP="00BE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Прошу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помилково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сплачений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для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надаю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268F" w:rsidRPr="00BE268F" w:rsidRDefault="00BE268F" w:rsidP="00BE26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_______________________________________________;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суб'єкта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68F" w:rsidRPr="00BE268F" w:rsidRDefault="00BE268F" w:rsidP="00BE26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_______________________________________________;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за ЄДРПОУ (для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</w:t>
      </w:r>
    </w:p>
    <w:p w:rsidR="00BE268F" w:rsidRPr="00BE268F" w:rsidRDefault="00BE268F" w:rsidP="00BE26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_______________________________________________;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особи)</w:t>
      </w:r>
    </w:p>
    <w:p w:rsidR="00BE268F" w:rsidRPr="00BE268F" w:rsidRDefault="00BE268F" w:rsidP="00BE26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_______________________________________________;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контактного телефону)</w:t>
      </w:r>
    </w:p>
    <w:p w:rsidR="00BE268F" w:rsidRPr="00BE268F" w:rsidRDefault="00BE268F" w:rsidP="00BE26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________________________________________________;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(причина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 (судового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68F" w:rsidRPr="00BE268F" w:rsidRDefault="00BE268F" w:rsidP="00BE26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________________________________________________;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банку, в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68F" w:rsidRPr="00BE268F" w:rsidRDefault="00BE268F" w:rsidP="00BE26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________________________________________________;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реквізити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(IBAN, на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повертаються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національній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валюті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68F" w:rsidRPr="00BE268F" w:rsidRDefault="00BE268F" w:rsidP="00BE26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________________________________________________;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карткового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(сума судового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збору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повернути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платнику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на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переказ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електронного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розрахункового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перерахування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бюджету; документ,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особи;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підтверджуючі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копії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( за</w:t>
      </w:r>
      <w:proofErr w:type="gram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Дата                                             </w:t>
      </w:r>
      <w:proofErr w:type="gram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spellStart"/>
      <w:proofErr w:type="gram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268F" w:rsidRPr="00BE268F" w:rsidRDefault="00BE268F" w:rsidP="00BE2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бюджету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обов'язковим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зазначенням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BE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послідовності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зазначеній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зразку</w:t>
      </w:r>
      <w:proofErr w:type="spellEnd"/>
      <w:r w:rsidRPr="00BE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</w:t>
      </w:r>
    </w:p>
    <w:p w:rsidR="00553821" w:rsidRDefault="00553821"/>
    <w:sectPr w:rsidR="005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DEE"/>
    <w:multiLevelType w:val="multilevel"/>
    <w:tmpl w:val="EE26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D16B6"/>
    <w:multiLevelType w:val="multilevel"/>
    <w:tmpl w:val="F84A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E42BD"/>
    <w:multiLevelType w:val="multilevel"/>
    <w:tmpl w:val="0C0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CA16EF"/>
    <w:multiLevelType w:val="multilevel"/>
    <w:tmpl w:val="FCB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11292"/>
    <w:multiLevelType w:val="multilevel"/>
    <w:tmpl w:val="437A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31406"/>
    <w:multiLevelType w:val="multilevel"/>
    <w:tmpl w:val="B878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91161"/>
    <w:multiLevelType w:val="multilevel"/>
    <w:tmpl w:val="B3F0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01F70"/>
    <w:multiLevelType w:val="multilevel"/>
    <w:tmpl w:val="825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F"/>
    <w:rsid w:val="00553821"/>
    <w:rsid w:val="00616AA5"/>
    <w:rsid w:val="00724CB2"/>
    <w:rsid w:val="00B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0B4F"/>
  <w15:chartTrackingRefBased/>
  <w15:docId w15:val="{7591CDB6-08ED-4204-BDE7-1585EA70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KERIVNYKAPARATU</dc:creator>
  <cp:keywords/>
  <dc:description/>
  <cp:lastModifiedBy>KERIVNYKAPARATU</cp:lastModifiedBy>
  <cp:revision>2</cp:revision>
  <dcterms:created xsi:type="dcterms:W3CDTF">2022-01-24T11:37:00Z</dcterms:created>
  <dcterms:modified xsi:type="dcterms:W3CDTF">2022-02-16T07:05:00Z</dcterms:modified>
</cp:coreProperties>
</file>