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br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 _________________________________________________________</w:t>
      </w:r>
    </w:p>
    <w:p w:rsidR="008115E8" w:rsidRPr="008115E8" w:rsidRDefault="008115E8" w:rsidP="008115E8">
      <w:pPr>
        <w:spacing w:after="0" w:line="240" w:lineRule="auto"/>
        <w:ind w:right="2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(найменування суду)</w:t>
      </w:r>
    </w:p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 _________________________________________________________</w:t>
      </w:r>
    </w:p>
    <w:p w:rsidR="008115E8" w:rsidRPr="008115E8" w:rsidRDefault="008115E8" w:rsidP="008115E8">
      <w:pPr>
        <w:spacing w:after="0" w:line="240" w:lineRule="auto"/>
        <w:ind w:right="2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(ПІБ або найменування особи, її уповноваженого представника)</w:t>
      </w:r>
    </w:p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справа №________________за позовом, заявою, скаргою, поданням</w:t>
      </w:r>
    </w:p>
    <w:p w:rsidR="008115E8" w:rsidRPr="008115E8" w:rsidRDefault="008115E8" w:rsidP="008115E8">
      <w:pPr>
        <w:spacing w:after="0" w:line="240" w:lineRule="auto"/>
        <w:ind w:right="2459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(за наявності відомостей)</w:t>
      </w:r>
    </w:p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____________________________________________________________</w:t>
      </w:r>
    </w:p>
    <w:p w:rsidR="008115E8" w:rsidRPr="008115E8" w:rsidRDefault="008115E8" w:rsidP="008115E8">
      <w:pPr>
        <w:spacing w:after="0" w:line="240" w:lineRule="auto"/>
        <w:ind w:right="2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(ПІБ або найменування особи)</w:t>
      </w:r>
    </w:p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 _________________________ про ____________________________</w:t>
      </w:r>
    </w:p>
    <w:p w:rsidR="008115E8" w:rsidRPr="008115E8" w:rsidRDefault="008115E8" w:rsidP="008115E8">
      <w:pPr>
        <w:spacing w:after="0" w:line="240" w:lineRule="auto"/>
        <w:ind w:right="2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(ПІБ або найменування особи)</w:t>
      </w:r>
    </w:p>
    <w:p w:rsidR="008115E8" w:rsidRPr="008115E8" w:rsidRDefault="008115E8" w:rsidP="008115E8">
      <w:pPr>
        <w:spacing w:after="0" w:line="240" w:lineRule="auto"/>
        <w:ind w:right="2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 ______________________ 20__р.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uk-UA"/>
        </w:rPr>
        <w:t>Заявка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uk-UA"/>
        </w:rPr>
        <w:br/>
        <w:t>на отримання судових повісток, повідомлень в електронному вигляді за допомогою SMS-повідомлення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 (+380___)____________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Необхідність відправки повідомлення латинськими літерами ______ (так, ні)</w:t>
      </w:r>
    </w:p>
    <w:p w:rsidR="008115E8" w:rsidRDefault="008115E8" w:rsidP="008115E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8115E8"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uk-UA"/>
        </w:rPr>
        <w:t>«Так» вказується у разі, якщо мобільний телефон не підтримує відображення кириличних символів.</w:t>
      </w:r>
    </w:p>
    <w:p w:rsidR="008115E8" w:rsidRPr="008115E8" w:rsidRDefault="008115E8" w:rsidP="008115E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</w:p>
    <w:p w:rsidR="008115E8" w:rsidRPr="008115E8" w:rsidRDefault="008115E8" w:rsidP="0081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____»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______________20__р.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__________________________</w:t>
      </w:r>
    </w:p>
    <w:p w:rsidR="008115E8" w:rsidRPr="008115E8" w:rsidRDefault="008115E8" w:rsidP="0081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(Дата)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(Підпис) 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(П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.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.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Б)</w:t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  <w:r w:rsidRPr="0081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ab/>
      </w:r>
    </w:p>
    <w:p w:rsidR="00972853" w:rsidRPr="008115E8" w:rsidRDefault="00972853">
      <w:pPr>
        <w:rPr>
          <w:sz w:val="24"/>
          <w:szCs w:val="24"/>
          <w:lang w:val="uk-UA"/>
        </w:rPr>
      </w:pPr>
    </w:p>
    <w:sectPr w:rsidR="00972853" w:rsidRPr="008115E8" w:rsidSect="008115E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E8"/>
    <w:rsid w:val="008115E8"/>
    <w:rsid w:val="009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ntact">
    <w:name w:val="contact"/>
    <w:basedOn w:val="a0"/>
    <w:rsid w:val="008115E8"/>
  </w:style>
  <w:style w:type="paragraph" w:customStyle="1" w:styleId="helper">
    <w:name w:val="helper"/>
    <w:basedOn w:val="a"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ntact">
    <w:name w:val="contact"/>
    <w:basedOn w:val="a0"/>
    <w:rsid w:val="008115E8"/>
  </w:style>
  <w:style w:type="paragraph" w:customStyle="1" w:styleId="helper">
    <w:name w:val="helper"/>
    <w:basedOn w:val="a"/>
    <w:rsid w:val="0081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4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125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268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2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42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19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33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2020-09-10T08:40:00Z</dcterms:created>
  <dcterms:modified xsi:type="dcterms:W3CDTF">2020-09-10T08:45:00Z</dcterms:modified>
</cp:coreProperties>
</file>