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247BF9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733F1">
        <w:rPr>
          <w:rFonts w:ascii="Times New Roman" w:eastAsia="Times New Roman" w:hAnsi="Times New Roman"/>
          <w:lang w:eastAsia="ru-RU"/>
        </w:rPr>
        <w:t>16.11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733F1">
        <w:rPr>
          <w:rFonts w:ascii="Times New Roman" w:eastAsia="Times New Roman" w:hAnsi="Times New Roman"/>
          <w:lang w:eastAsia="ru-RU"/>
        </w:rPr>
        <w:t>202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6000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2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E733F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733F1">
              <w:rPr>
                <w:rFonts w:ascii="Times New Roman" w:hAnsi="Times New Roman"/>
                <w:b/>
              </w:rPr>
              <w:t>2</w:t>
            </w:r>
            <w:r w:rsidR="00F234A1">
              <w:rPr>
                <w:rFonts w:ascii="Times New Roman" w:hAnsi="Times New Roman"/>
                <w:b/>
              </w:rPr>
              <w:t>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733F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234A1">
              <w:rPr>
                <w:rFonts w:ascii="Times New Roman" w:hAnsi="Times New Roman"/>
                <w:b/>
              </w:rPr>
              <w:t>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247BF9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34C26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A3FDC"/>
    <w:rsid w:val="009C4FB3"/>
    <w:rsid w:val="009E029C"/>
    <w:rsid w:val="009F0E37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2021-11-16T11:30:00Z</cp:lastPrinted>
  <dcterms:created xsi:type="dcterms:W3CDTF">2021-11-16T11:31:00Z</dcterms:created>
  <dcterms:modified xsi:type="dcterms:W3CDTF">2021-11-16T11:31:00Z</dcterms:modified>
</cp:coreProperties>
</file>