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2D7FB0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F93CA2">
        <w:rPr>
          <w:rFonts w:ascii="Times New Roman" w:eastAsia="Times New Roman" w:hAnsi="Times New Roman"/>
          <w:lang w:eastAsia="ru-RU"/>
        </w:rPr>
        <w:t>18.06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F93CA2">
        <w:rPr>
          <w:rFonts w:ascii="Times New Roman" w:eastAsia="Times New Roman" w:hAnsi="Times New Roman"/>
          <w:lang w:eastAsia="ru-RU"/>
        </w:rPr>
        <w:t>99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 Забезпечує фіксування судового засідання технічними засобами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6.Веде журнал судового засідання, протокол судового засідання.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7.Оформлює матеріали судових справ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2D7FB0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E74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F93CA2">
              <w:rPr>
                <w:rFonts w:ascii="Times New Roman" w:hAnsi="Times New Roman"/>
                <w:b/>
              </w:rPr>
              <w:t>29</w:t>
            </w:r>
            <w:r w:rsidR="00E74187">
              <w:rPr>
                <w:rFonts w:ascii="Times New Roman" w:hAnsi="Times New Roman"/>
                <w:b/>
              </w:rPr>
              <w:t xml:space="preserve"> червня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F93CA2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01 липня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957BAC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957BA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Сівіріна</w:t>
            </w:r>
            <w:proofErr w:type="spellEnd"/>
            <w:r>
              <w:rPr>
                <w:rFonts w:ascii="Times New Roman" w:hAnsi="Times New Roman"/>
              </w:rPr>
              <w:t xml:space="preserve"> Олена Геннадіївна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73B52"/>
    <w:rsid w:val="00923A67"/>
    <w:rsid w:val="00933B8B"/>
    <w:rsid w:val="009568E8"/>
    <w:rsid w:val="00957BAC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2021-06-18T11:33:00Z</cp:lastPrinted>
  <dcterms:created xsi:type="dcterms:W3CDTF">2021-06-18T11:33:00Z</dcterms:created>
  <dcterms:modified xsi:type="dcterms:W3CDTF">2021-06-18T11:33:00Z</dcterms:modified>
</cp:coreProperties>
</file>