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43" w:rsidRPr="00B03EC3" w:rsidRDefault="001A2D43" w:rsidP="003C6210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845"/>
        <w:gridCol w:w="4845"/>
      </w:tblGrid>
      <w:tr w:rsidR="001A2D43" w:rsidRPr="009E1697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7"/>
            <w:bookmarkEnd w:id="0"/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58"/>
            <w:bookmarkEnd w:id="1"/>
            <w:r w:rsidRPr="009E16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Судді </w:t>
            </w:r>
            <w:proofErr w:type="spellStart"/>
            <w:r w:rsidR="009E1697" w:rsidRPr="009E16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Ірпінського</w:t>
            </w:r>
            <w:proofErr w:type="spellEnd"/>
            <w:r w:rsidR="009E1697" w:rsidRPr="009E169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міського суду Київської області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</w:t>
            </w:r>
            <w:bookmarkStart w:id="2" w:name="_GoBack"/>
            <w:bookmarkEnd w:id="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 у родовому відмінку)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який (яка) мешкає за 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B03EC3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   </w:t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(адреса місця розташування)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59"/>
            <w:bookmarkEnd w:id="3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обільний телефон: 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60"/>
            <w:bookmarkEnd w:id="4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_________________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1"/>
            <w:bookmarkEnd w:id="5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_______________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9690"/>
      </w:tblGrid>
      <w:tr w:rsidR="001A2D43" w:rsidRPr="00B03EC3" w:rsidTr="007070C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2"/>
            <w:bookmarkEnd w:id="6"/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Заява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 отримання електронних повісток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3"/>
            <w:bookmarkEnd w:id="7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Прошу надсилати судові виклики в електронній формі на мій мобільний номер телефону (+380__)____________.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64"/>
            <w:bookmarkEnd w:id="8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Погоджуюсь з транслітерацією українського алфавіту латиницею у разі отримання судового виклику у формі SMS-повідомлення.</w:t>
            </w:r>
          </w:p>
          <w:p w:rsidR="001A2D43" w:rsidRPr="00B03EC3" w:rsidRDefault="001A2D43" w:rsidP="007070C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65"/>
            <w:bookmarkEnd w:id="9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зміну номера мобільного телефону та обставин, які перешкоджатимуть отриманню електронних повісток, зобов'язуюсь повідомити суд. Офіційної адреси в електронному кабінеті не маю.</w:t>
            </w:r>
          </w:p>
        </w:tc>
      </w:tr>
    </w:tbl>
    <w:p w:rsidR="001A2D43" w:rsidRPr="00B03EC3" w:rsidRDefault="001A2D43" w:rsidP="003C6210">
      <w:pPr>
        <w:rPr>
          <w:rFonts w:ascii="Times New Roman" w:hAnsi="Times New Roman"/>
          <w:sz w:val="24"/>
          <w:szCs w:val="24"/>
          <w:lang w:val="uk-UA"/>
        </w:rPr>
      </w:pPr>
      <w:r w:rsidRPr="00B03EC3">
        <w:rPr>
          <w:rFonts w:ascii="Times New Roman" w:hAnsi="Times New Roman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3295"/>
        <w:gridCol w:w="3198"/>
        <w:gridCol w:w="3197"/>
      </w:tblGrid>
      <w:tr w:rsidR="001A2D43" w:rsidRPr="00B03EC3" w:rsidTr="007070C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66"/>
            <w:bookmarkEnd w:id="10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</w:t>
            </w:r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 20__ року</w:t>
            </w:r>
          </w:p>
        </w:tc>
        <w:tc>
          <w:tcPr>
            <w:tcW w:w="3198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67"/>
            <w:bookmarkEnd w:id="11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197" w:type="dxa"/>
            <w:vAlign w:val="center"/>
          </w:tcPr>
          <w:p w:rsidR="001A2D43" w:rsidRPr="00B03EC3" w:rsidRDefault="001A2D43" w:rsidP="00707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68"/>
            <w:bookmarkEnd w:id="12"/>
            <w:r w:rsidRPr="00B03E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B03EC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03EC3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(П.І.Б. заявника)</w:t>
            </w:r>
          </w:p>
        </w:tc>
      </w:tr>
    </w:tbl>
    <w:p w:rsidR="001A2D43" w:rsidRPr="00B03EC3" w:rsidRDefault="001A2D43">
      <w:pPr>
        <w:rPr>
          <w:lang w:val="uk-UA"/>
        </w:rPr>
      </w:pPr>
    </w:p>
    <w:sectPr w:rsidR="001A2D43" w:rsidRPr="00B03EC3" w:rsidSect="003C621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10"/>
    <w:rsid w:val="001A2D43"/>
    <w:rsid w:val="001B46D8"/>
    <w:rsid w:val="001C1AF1"/>
    <w:rsid w:val="003C6210"/>
    <w:rsid w:val="006F12B1"/>
    <w:rsid w:val="007070C6"/>
    <w:rsid w:val="007366B8"/>
    <w:rsid w:val="008C2237"/>
    <w:rsid w:val="008E3D2B"/>
    <w:rsid w:val="009E1697"/>
    <w:rsid w:val="00A30C53"/>
    <w:rsid w:val="00A769EF"/>
    <w:rsid w:val="00A934DA"/>
    <w:rsid w:val="00B03EC3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32B2"/>
  <w15:docId w15:val="{84458455-2C27-4650-BFAB-44CABF0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KERIVNYKAPARATU</cp:lastModifiedBy>
  <cp:revision>3</cp:revision>
  <dcterms:created xsi:type="dcterms:W3CDTF">2023-01-26T08:19:00Z</dcterms:created>
  <dcterms:modified xsi:type="dcterms:W3CDTF">2023-02-09T07:50:00Z</dcterms:modified>
</cp:coreProperties>
</file>