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E5" w:rsidRPr="005D7204" w:rsidRDefault="00DD14E5" w:rsidP="00DD14E5">
      <w:pPr>
        <w:jc w:val="right"/>
        <w:rPr>
          <w:b/>
          <w:color w:val="0070C0"/>
          <w:sz w:val="48"/>
          <w:szCs w:val="48"/>
        </w:rPr>
      </w:pPr>
      <w:r w:rsidRPr="005D7204">
        <w:rPr>
          <w:b/>
        </w:rPr>
        <w:t xml:space="preserve">  </w:t>
      </w:r>
      <w:r w:rsidRPr="005D7204">
        <w:rPr>
          <w:b/>
          <w:color w:val="0070C0"/>
          <w:sz w:val="48"/>
          <w:szCs w:val="48"/>
        </w:rPr>
        <w:t>Видача копії судового рішення (повторно)</w:t>
      </w:r>
    </w:p>
    <w:p w:rsidR="00DD14E5" w:rsidRPr="005D7204" w:rsidRDefault="00DD14E5" w:rsidP="00DD14E5">
      <w:pPr>
        <w:jc w:val="right"/>
        <w:rPr>
          <w:b/>
          <w:color w:val="0070C0"/>
          <w:sz w:val="48"/>
          <w:szCs w:val="48"/>
        </w:rPr>
      </w:pPr>
      <w:r w:rsidRPr="005D7204">
        <w:rPr>
          <w:b/>
          <w:color w:val="0070C0"/>
          <w:sz w:val="48"/>
          <w:szCs w:val="48"/>
        </w:rPr>
        <w:t>Зразок</w:t>
      </w:r>
    </w:p>
    <w:p w:rsidR="00DD14E5" w:rsidRPr="00DD14E5" w:rsidRDefault="00DD14E5" w:rsidP="00DD14E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5151"/>
      </w:tblGrid>
      <w:tr w:rsidR="00DD14E5" w:rsidRPr="00DD14E5" w:rsidTr="00DD14E5">
        <w:tc>
          <w:tcPr>
            <w:tcW w:w="4927" w:type="dxa"/>
          </w:tcPr>
          <w:p w:rsidR="00DD14E5" w:rsidRPr="00DD14E5" w:rsidRDefault="00DD14E5" w:rsidP="00DD1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D14E5" w:rsidRPr="00DD14E5" w:rsidRDefault="00955174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Ірпінський</w:t>
            </w:r>
            <w:proofErr w:type="spellEnd"/>
            <w:r w:rsidR="00DD14E5" w:rsidRPr="00DD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міський</w:t>
            </w:r>
            <w:r w:rsidR="00DD14E5" w:rsidRPr="00DD14E5">
              <w:rPr>
                <w:rFonts w:ascii="Times New Roman" w:hAnsi="Times New Roman" w:cs="Times New Roman"/>
                <w:sz w:val="24"/>
                <w:szCs w:val="24"/>
              </w:rPr>
              <w:t xml:space="preserve"> суду Київської  області</w:t>
            </w: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D14E5" w:rsidRPr="00DD14E5" w:rsidRDefault="00DD14E5" w:rsidP="00DD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5">
              <w:rPr>
                <w:rFonts w:ascii="Times New Roman" w:hAnsi="Times New Roman" w:cs="Times New Roman"/>
                <w:sz w:val="24"/>
                <w:szCs w:val="24"/>
              </w:rPr>
              <w:t>(П.І.П)</w:t>
            </w: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5">
              <w:rPr>
                <w:rFonts w:ascii="Times New Roman" w:hAnsi="Times New Roman" w:cs="Times New Roman"/>
                <w:sz w:val="24"/>
                <w:szCs w:val="24"/>
              </w:rPr>
              <w:t>адреса:___________________________________</w:t>
            </w: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D14E5" w:rsidRPr="00DD14E5" w:rsidRDefault="00DD14E5" w:rsidP="0060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E5">
              <w:rPr>
                <w:rFonts w:ascii="Times New Roman" w:hAnsi="Times New Roman" w:cs="Times New Roman"/>
                <w:sz w:val="24"/>
                <w:szCs w:val="24"/>
              </w:rPr>
              <w:t>(вулиця, населений пункт, область, поштовий індекс)</w:t>
            </w: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E5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</w:t>
            </w: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E5" w:rsidRPr="00DD14E5" w:rsidRDefault="00DD14E5" w:rsidP="00DD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4E5">
              <w:rPr>
                <w:rFonts w:ascii="Times New Roman" w:hAnsi="Times New Roman" w:cs="Times New Roman"/>
                <w:sz w:val="24"/>
                <w:szCs w:val="24"/>
              </w:rPr>
              <w:t>електронна адреса: ________________________</w:t>
            </w:r>
          </w:p>
        </w:tc>
      </w:tr>
    </w:tbl>
    <w:p w:rsidR="00DD14E5" w:rsidRPr="00DD14E5" w:rsidRDefault="00DD14E5" w:rsidP="00DD14E5">
      <w:pPr>
        <w:rPr>
          <w:rFonts w:ascii="Times New Roman" w:hAnsi="Times New Roman" w:cs="Times New Roman"/>
          <w:sz w:val="28"/>
          <w:szCs w:val="28"/>
        </w:rPr>
      </w:pPr>
    </w:p>
    <w:p w:rsidR="00DD14E5" w:rsidRPr="00DD14E5" w:rsidRDefault="00DD14E5" w:rsidP="00DD14E5">
      <w:pPr>
        <w:rPr>
          <w:rFonts w:ascii="Times New Roman" w:hAnsi="Times New Roman" w:cs="Times New Roman"/>
          <w:sz w:val="28"/>
          <w:szCs w:val="28"/>
        </w:rPr>
      </w:pPr>
    </w:p>
    <w:p w:rsidR="00DD14E5" w:rsidRPr="00DD14E5" w:rsidRDefault="00DD14E5" w:rsidP="00DD14E5">
      <w:pPr>
        <w:rPr>
          <w:rFonts w:ascii="Times New Roman" w:hAnsi="Times New Roman" w:cs="Times New Roman"/>
          <w:sz w:val="28"/>
          <w:szCs w:val="28"/>
        </w:rPr>
      </w:pPr>
    </w:p>
    <w:p w:rsidR="00DD14E5" w:rsidRPr="005D7204" w:rsidRDefault="00DD14E5" w:rsidP="005D7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0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D14E5" w:rsidRPr="005D7204" w:rsidRDefault="00DD14E5" w:rsidP="005D72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204">
        <w:rPr>
          <w:rFonts w:ascii="Times New Roman" w:hAnsi="Times New Roman" w:cs="Times New Roman"/>
          <w:b/>
          <w:sz w:val="28"/>
          <w:szCs w:val="28"/>
        </w:rPr>
        <w:t xml:space="preserve">про видачу копії </w:t>
      </w:r>
      <w:r w:rsidR="005D7204" w:rsidRPr="005D7204">
        <w:rPr>
          <w:rFonts w:ascii="Times New Roman" w:hAnsi="Times New Roman" w:cs="Times New Roman"/>
          <w:b/>
          <w:sz w:val="28"/>
          <w:szCs w:val="28"/>
        </w:rPr>
        <w:t>судового рішення повторно</w:t>
      </w:r>
    </w:p>
    <w:p w:rsidR="00DD14E5" w:rsidRPr="005D7204" w:rsidRDefault="00DD14E5" w:rsidP="005D7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4E5" w:rsidRPr="005D7204" w:rsidRDefault="00DD14E5" w:rsidP="005D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204">
        <w:rPr>
          <w:rFonts w:ascii="Times New Roman" w:hAnsi="Times New Roman" w:cs="Times New Roman"/>
          <w:sz w:val="28"/>
          <w:szCs w:val="28"/>
        </w:rPr>
        <w:t>Прошу</w:t>
      </w:r>
      <w:r w:rsidR="00955174">
        <w:rPr>
          <w:rFonts w:ascii="Times New Roman" w:hAnsi="Times New Roman" w:cs="Times New Roman"/>
          <w:sz w:val="28"/>
          <w:szCs w:val="28"/>
        </w:rPr>
        <w:t xml:space="preserve"> Вас</w:t>
      </w:r>
      <w:r w:rsidRPr="005D7204">
        <w:rPr>
          <w:rFonts w:ascii="Times New Roman" w:hAnsi="Times New Roman" w:cs="Times New Roman"/>
          <w:sz w:val="28"/>
          <w:szCs w:val="28"/>
        </w:rPr>
        <w:t xml:space="preserve"> видати мені копію </w:t>
      </w:r>
      <w:r w:rsidR="005D7204" w:rsidRPr="005D7204">
        <w:rPr>
          <w:rFonts w:ascii="Times New Roman" w:hAnsi="Times New Roman" w:cs="Times New Roman"/>
          <w:sz w:val="28"/>
          <w:szCs w:val="28"/>
        </w:rPr>
        <w:t>судового рішення</w:t>
      </w:r>
      <w:r w:rsidR="00955174">
        <w:rPr>
          <w:rFonts w:ascii="Times New Roman" w:hAnsi="Times New Roman" w:cs="Times New Roman"/>
          <w:sz w:val="28"/>
          <w:szCs w:val="28"/>
        </w:rPr>
        <w:t xml:space="preserve"> (постанови, ухвали)</w:t>
      </w:r>
      <w:r w:rsidR="005D7204" w:rsidRPr="005D7204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955174">
        <w:rPr>
          <w:rFonts w:ascii="Times New Roman" w:hAnsi="Times New Roman" w:cs="Times New Roman"/>
          <w:sz w:val="28"/>
          <w:szCs w:val="28"/>
        </w:rPr>
        <w:t>,</w:t>
      </w:r>
      <w:r w:rsidR="005D7204" w:rsidRPr="005D7204">
        <w:rPr>
          <w:rFonts w:ascii="Times New Roman" w:hAnsi="Times New Roman" w:cs="Times New Roman"/>
          <w:sz w:val="28"/>
          <w:szCs w:val="28"/>
        </w:rPr>
        <w:t xml:space="preserve"> по справі</w:t>
      </w:r>
      <w:r w:rsidRPr="005D7204">
        <w:rPr>
          <w:rFonts w:ascii="Times New Roman" w:hAnsi="Times New Roman" w:cs="Times New Roman"/>
          <w:sz w:val="28"/>
          <w:szCs w:val="28"/>
        </w:rPr>
        <w:t xml:space="preserve"> № ________</w:t>
      </w:r>
      <w:r w:rsidR="00955174">
        <w:rPr>
          <w:rFonts w:ascii="Times New Roman" w:hAnsi="Times New Roman" w:cs="Times New Roman"/>
          <w:sz w:val="28"/>
          <w:szCs w:val="28"/>
        </w:rPr>
        <w:t>___</w:t>
      </w:r>
      <w:r w:rsidR="005D7204" w:rsidRPr="005D7204">
        <w:rPr>
          <w:rFonts w:ascii="Times New Roman" w:hAnsi="Times New Roman" w:cs="Times New Roman"/>
          <w:sz w:val="28"/>
          <w:szCs w:val="28"/>
        </w:rPr>
        <w:t xml:space="preserve"> </w:t>
      </w:r>
      <w:r w:rsidR="00955174">
        <w:rPr>
          <w:rFonts w:ascii="Times New Roman" w:hAnsi="Times New Roman" w:cs="Times New Roman"/>
          <w:sz w:val="28"/>
          <w:szCs w:val="28"/>
        </w:rPr>
        <w:t>від _____________</w:t>
      </w:r>
      <w:r w:rsidRPr="005D7204">
        <w:rPr>
          <w:rFonts w:ascii="Times New Roman" w:hAnsi="Times New Roman" w:cs="Times New Roman"/>
          <w:sz w:val="28"/>
          <w:szCs w:val="28"/>
        </w:rPr>
        <w:t xml:space="preserve"> (</w:t>
      </w:r>
      <w:r w:rsidR="00955174">
        <w:rPr>
          <w:rFonts w:ascii="Times New Roman" w:hAnsi="Times New Roman" w:cs="Times New Roman"/>
          <w:sz w:val="28"/>
          <w:szCs w:val="28"/>
        </w:rPr>
        <w:t>дата</w:t>
      </w:r>
      <w:r w:rsidRPr="005D7204">
        <w:rPr>
          <w:rFonts w:ascii="Times New Roman" w:hAnsi="Times New Roman" w:cs="Times New Roman"/>
          <w:sz w:val="28"/>
          <w:szCs w:val="28"/>
        </w:rPr>
        <w:t xml:space="preserve"> винесення рішення) за позовом </w:t>
      </w:r>
      <w:r w:rsidR="005D7204" w:rsidRPr="005D7204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 w:rsidR="005D7204" w:rsidRPr="005D7204">
        <w:rPr>
          <w:rFonts w:ascii="Times New Roman" w:hAnsi="Times New Roman" w:cs="Times New Roman"/>
          <w:sz w:val="28"/>
          <w:szCs w:val="28"/>
        </w:rPr>
        <w:t xml:space="preserve"> </w:t>
      </w:r>
      <w:r w:rsidRPr="005D7204">
        <w:rPr>
          <w:rFonts w:ascii="Times New Roman" w:hAnsi="Times New Roman" w:cs="Times New Roman"/>
          <w:sz w:val="28"/>
          <w:szCs w:val="28"/>
        </w:rPr>
        <w:t>(П.І.Б. позивача) до</w:t>
      </w:r>
      <w:r w:rsidR="005D7204" w:rsidRPr="005D7204">
        <w:rPr>
          <w:rFonts w:ascii="Times New Roman" w:hAnsi="Times New Roman" w:cs="Times New Roman"/>
          <w:sz w:val="28"/>
          <w:szCs w:val="28"/>
        </w:rPr>
        <w:t>___________</w:t>
      </w:r>
      <w:r w:rsidR="00955174">
        <w:rPr>
          <w:rFonts w:ascii="Times New Roman" w:hAnsi="Times New Roman" w:cs="Times New Roman"/>
          <w:sz w:val="28"/>
          <w:szCs w:val="28"/>
        </w:rPr>
        <w:t>__</w:t>
      </w:r>
      <w:r w:rsidRPr="005D7204">
        <w:rPr>
          <w:rFonts w:ascii="Times New Roman" w:hAnsi="Times New Roman" w:cs="Times New Roman"/>
          <w:sz w:val="28"/>
          <w:szCs w:val="28"/>
        </w:rPr>
        <w:t xml:space="preserve"> (П.І.Б. відповідача) про ____________</w:t>
      </w:r>
      <w:r w:rsidR="005D7204" w:rsidRPr="005D7204">
        <w:rPr>
          <w:rFonts w:ascii="Times New Roman" w:hAnsi="Times New Roman" w:cs="Times New Roman"/>
          <w:sz w:val="28"/>
          <w:szCs w:val="28"/>
        </w:rPr>
        <w:t>___________________________</w:t>
      </w:r>
      <w:r w:rsidR="005D7204">
        <w:rPr>
          <w:rFonts w:ascii="Times New Roman" w:hAnsi="Times New Roman" w:cs="Times New Roman"/>
          <w:sz w:val="28"/>
          <w:szCs w:val="28"/>
        </w:rPr>
        <w:t xml:space="preserve"> </w:t>
      </w:r>
      <w:r w:rsidRPr="005D7204">
        <w:rPr>
          <w:rFonts w:ascii="Times New Roman" w:hAnsi="Times New Roman" w:cs="Times New Roman"/>
          <w:sz w:val="28"/>
          <w:szCs w:val="28"/>
        </w:rPr>
        <w:t>(суть позову).</w:t>
      </w:r>
    </w:p>
    <w:p w:rsidR="00DD14E5" w:rsidRDefault="00955174" w:rsidP="005D7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</w:t>
      </w:r>
    </w:p>
    <w:p w:rsidR="00955174" w:rsidRPr="00955174" w:rsidRDefault="00955174" w:rsidP="0095517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174">
        <w:rPr>
          <w:rFonts w:ascii="Times New Roman" w:hAnsi="Times New Roman" w:cs="Times New Roman"/>
          <w:sz w:val="28"/>
          <w:szCs w:val="28"/>
        </w:rPr>
        <w:t>копія квитанції</w:t>
      </w:r>
      <w:r>
        <w:rPr>
          <w:rFonts w:ascii="Times New Roman" w:hAnsi="Times New Roman" w:cs="Times New Roman"/>
          <w:sz w:val="28"/>
          <w:szCs w:val="28"/>
        </w:rPr>
        <w:t xml:space="preserve"> про сплату судового збору</w:t>
      </w:r>
    </w:p>
    <w:p w:rsidR="00DD14E5" w:rsidRPr="005D7204" w:rsidRDefault="00DD14E5" w:rsidP="005D7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1B1E" w:rsidRDefault="00601B1E" w:rsidP="005D7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7204" w:rsidRPr="005D7204" w:rsidRDefault="005D7204" w:rsidP="005D7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53EB" w:rsidRPr="005D7204" w:rsidRDefault="00DD14E5" w:rsidP="005D7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7204">
        <w:rPr>
          <w:rFonts w:ascii="Times New Roman" w:hAnsi="Times New Roman" w:cs="Times New Roman"/>
          <w:sz w:val="28"/>
          <w:szCs w:val="28"/>
        </w:rPr>
        <w:t>"____"__________20____р.                                       __________________ (підпис)</w:t>
      </w:r>
    </w:p>
    <w:sectPr w:rsidR="007D53EB" w:rsidRPr="005D7204" w:rsidSect="00DD14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681"/>
    <w:multiLevelType w:val="hybridMultilevel"/>
    <w:tmpl w:val="49EEA94C"/>
    <w:lvl w:ilvl="0" w:tplc="2CFC08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78"/>
    <w:rsid w:val="00142278"/>
    <w:rsid w:val="003743EA"/>
    <w:rsid w:val="005273AE"/>
    <w:rsid w:val="005D7204"/>
    <w:rsid w:val="00601B1E"/>
    <w:rsid w:val="008B2292"/>
    <w:rsid w:val="00955174"/>
    <w:rsid w:val="00DD14E5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KAZMIRUK</dc:creator>
  <cp:keywords/>
  <dc:description/>
  <cp:lastModifiedBy>KAZMIRUK</cp:lastModifiedBy>
  <cp:revision>7</cp:revision>
  <dcterms:created xsi:type="dcterms:W3CDTF">2020-06-30T14:11:00Z</dcterms:created>
  <dcterms:modified xsi:type="dcterms:W3CDTF">2020-07-03T09:49:00Z</dcterms:modified>
</cp:coreProperties>
</file>