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880E40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DD7141">
        <w:rPr>
          <w:rFonts w:ascii="Times New Roman" w:eastAsia="Times New Roman" w:hAnsi="Times New Roman"/>
          <w:lang w:eastAsia="ru-RU"/>
        </w:rPr>
        <w:t>21</w:t>
      </w:r>
      <w:r w:rsidR="00880E40">
        <w:rPr>
          <w:rFonts w:ascii="Times New Roman" w:eastAsia="Times New Roman" w:hAnsi="Times New Roman"/>
          <w:lang w:eastAsia="ru-RU"/>
        </w:rPr>
        <w:t>.02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E65D76">
        <w:rPr>
          <w:rFonts w:ascii="Times New Roman" w:eastAsia="Times New Roman" w:hAnsi="Times New Roman"/>
          <w:lang w:eastAsia="ru-RU"/>
        </w:rPr>
        <w:t>2022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DD7141">
        <w:rPr>
          <w:rFonts w:ascii="Times New Roman" w:eastAsia="Times New Roman" w:hAnsi="Times New Roman"/>
          <w:lang w:eastAsia="ru-RU"/>
        </w:rPr>
        <w:t>22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D7FB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судових засідань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 Забезпечує фіксування судового засідання технічними засобами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.Веде журнал судового засідання, протокол судового засідання.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  <w:proofErr w:type="spell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Оформлю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є</w:t>
            </w:r>
            <w:proofErr w:type="spell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матеріали судових справ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="002D7FB0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4001F" w:rsidRDefault="000F1933" w:rsidP="002D7F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proofErr w:type="spell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.Виготовляє</w:t>
            </w:r>
            <w:proofErr w:type="spell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копії судових 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BC5729">
              <w:rPr>
                <w:rFonts w:ascii="Times New Roman" w:eastAsia="Times New Roman" w:hAnsi="Times New Roman"/>
                <w:lang w:eastAsia="ru-RU"/>
              </w:rPr>
              <w:t>5010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BA718B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Призначення 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строкове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 на період декретної відпустки)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DD71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E65D76">
              <w:rPr>
                <w:rFonts w:ascii="Times New Roman" w:hAnsi="Times New Roman"/>
                <w:b/>
              </w:rPr>
              <w:t>17</w:t>
            </w:r>
            <w:r w:rsidR="00D56900">
              <w:rPr>
                <w:rFonts w:ascii="Times New Roman" w:hAnsi="Times New Roman"/>
                <w:b/>
              </w:rPr>
              <w:t>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DD7141">
              <w:rPr>
                <w:rFonts w:ascii="Times New Roman" w:hAnsi="Times New Roman"/>
                <w:b/>
              </w:rPr>
              <w:t>03 березня</w:t>
            </w:r>
            <w:r w:rsidR="003E5344">
              <w:rPr>
                <w:rFonts w:ascii="Times New Roman" w:hAnsi="Times New Roman"/>
                <w:b/>
              </w:rPr>
              <w:t xml:space="preserve"> 2022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DD7141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09 березня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3E5344">
              <w:rPr>
                <w:rFonts w:ascii="Times New Roman" w:hAnsi="Times New Roman"/>
                <w:b/>
              </w:rPr>
              <w:t>2022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A67557"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E5344">
              <w:rPr>
                <w:rFonts w:ascii="Times New Roman" w:eastAsia="Times New Roman" w:hAnsi="Times New Roman"/>
                <w:lang w:eastAsia="ru-RU"/>
              </w:rPr>
              <w:t xml:space="preserve">бажано 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>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державну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службу”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запобігання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корупції”</w:t>
            </w:r>
            <w:proofErr w:type="spellEnd"/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1141F"/>
    <w:rsid w:val="00033BBB"/>
    <w:rsid w:val="000719AD"/>
    <w:rsid w:val="000C4B9B"/>
    <w:rsid w:val="000C53CA"/>
    <w:rsid w:val="000F1933"/>
    <w:rsid w:val="001800AB"/>
    <w:rsid w:val="00181088"/>
    <w:rsid w:val="0018296F"/>
    <w:rsid w:val="001B1BB6"/>
    <w:rsid w:val="00206261"/>
    <w:rsid w:val="0021539D"/>
    <w:rsid w:val="00217CD6"/>
    <w:rsid w:val="00220B00"/>
    <w:rsid w:val="002542A2"/>
    <w:rsid w:val="00254E56"/>
    <w:rsid w:val="0029144B"/>
    <w:rsid w:val="002D0A6F"/>
    <w:rsid w:val="002D553F"/>
    <w:rsid w:val="002D7FB0"/>
    <w:rsid w:val="002E27F3"/>
    <w:rsid w:val="00304380"/>
    <w:rsid w:val="003E5344"/>
    <w:rsid w:val="0042611F"/>
    <w:rsid w:val="00426D9B"/>
    <w:rsid w:val="00436ADF"/>
    <w:rsid w:val="00533571"/>
    <w:rsid w:val="00533A98"/>
    <w:rsid w:val="0054001F"/>
    <w:rsid w:val="005737A4"/>
    <w:rsid w:val="006513BA"/>
    <w:rsid w:val="006640BB"/>
    <w:rsid w:val="006755F8"/>
    <w:rsid w:val="006976C9"/>
    <w:rsid w:val="0070089E"/>
    <w:rsid w:val="00712E3C"/>
    <w:rsid w:val="00776C54"/>
    <w:rsid w:val="007D191E"/>
    <w:rsid w:val="007E5174"/>
    <w:rsid w:val="00856124"/>
    <w:rsid w:val="00873B52"/>
    <w:rsid w:val="00880E40"/>
    <w:rsid w:val="008A6926"/>
    <w:rsid w:val="008B1F76"/>
    <w:rsid w:val="00912A38"/>
    <w:rsid w:val="00923A67"/>
    <w:rsid w:val="00933B8B"/>
    <w:rsid w:val="009568E8"/>
    <w:rsid w:val="00957BAC"/>
    <w:rsid w:val="009710DA"/>
    <w:rsid w:val="009A3FDC"/>
    <w:rsid w:val="009C4FB3"/>
    <w:rsid w:val="009E029C"/>
    <w:rsid w:val="00A43066"/>
    <w:rsid w:val="00A57CD7"/>
    <w:rsid w:val="00A67557"/>
    <w:rsid w:val="00A8707B"/>
    <w:rsid w:val="00AB381D"/>
    <w:rsid w:val="00BA634F"/>
    <w:rsid w:val="00BA718B"/>
    <w:rsid w:val="00BC5729"/>
    <w:rsid w:val="00C37A4D"/>
    <w:rsid w:val="00C7178E"/>
    <w:rsid w:val="00C95992"/>
    <w:rsid w:val="00CF0BED"/>
    <w:rsid w:val="00D45460"/>
    <w:rsid w:val="00D56900"/>
    <w:rsid w:val="00D61B5A"/>
    <w:rsid w:val="00DB004A"/>
    <w:rsid w:val="00DC0124"/>
    <w:rsid w:val="00DD7141"/>
    <w:rsid w:val="00E13FC1"/>
    <w:rsid w:val="00E35E89"/>
    <w:rsid w:val="00E64FD6"/>
    <w:rsid w:val="00E65D76"/>
    <w:rsid w:val="00E74187"/>
    <w:rsid w:val="00E8275A"/>
    <w:rsid w:val="00E865CB"/>
    <w:rsid w:val="00E9067E"/>
    <w:rsid w:val="00F0025E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2022-02-21T14:20:00Z</cp:lastPrinted>
  <dcterms:created xsi:type="dcterms:W3CDTF">2022-02-21T14:21:00Z</dcterms:created>
  <dcterms:modified xsi:type="dcterms:W3CDTF">2022-02-21T14:21:00Z</dcterms:modified>
</cp:coreProperties>
</file>