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4463C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6513BA">
        <w:rPr>
          <w:rFonts w:ascii="Times New Roman" w:eastAsia="Times New Roman" w:hAnsi="Times New Roman"/>
          <w:lang w:eastAsia="ru-RU"/>
        </w:rPr>
        <w:t>29.10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6513BA">
        <w:rPr>
          <w:rFonts w:ascii="Times New Roman" w:eastAsia="Times New Roman" w:hAnsi="Times New Roman"/>
          <w:lang w:eastAsia="ru-RU"/>
        </w:rPr>
        <w:t>195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6513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A43066">
              <w:rPr>
                <w:rFonts w:ascii="Times New Roman" w:hAnsi="Times New Roman"/>
                <w:b/>
              </w:rPr>
              <w:t>17</w:t>
            </w:r>
            <w:r w:rsidR="00A67557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6513BA">
              <w:rPr>
                <w:rFonts w:ascii="Times New Roman" w:hAnsi="Times New Roman"/>
                <w:b/>
              </w:rPr>
              <w:t>08 листопада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6513BA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10 листопада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C4B9B"/>
    <w:rsid w:val="000C53CA"/>
    <w:rsid w:val="000F1933"/>
    <w:rsid w:val="001800AB"/>
    <w:rsid w:val="00181088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4380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A6926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67557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2021-10-29T13:04:00Z</cp:lastPrinted>
  <dcterms:created xsi:type="dcterms:W3CDTF">2021-10-29T13:05:00Z</dcterms:created>
  <dcterms:modified xsi:type="dcterms:W3CDTF">2021-10-29T13:05:00Z</dcterms:modified>
</cp:coreProperties>
</file>