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326450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9B5367">
        <w:rPr>
          <w:rFonts w:ascii="Times New Roman" w:eastAsia="Times New Roman" w:hAnsi="Times New Roman"/>
          <w:lang w:eastAsia="ru-RU"/>
        </w:rPr>
        <w:t>22</w:t>
      </w:r>
      <w:r w:rsidR="00326450">
        <w:rPr>
          <w:rFonts w:ascii="Times New Roman" w:eastAsia="Times New Roman" w:hAnsi="Times New Roman"/>
          <w:lang w:eastAsia="ru-RU"/>
        </w:rPr>
        <w:t>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9B5367">
        <w:rPr>
          <w:rFonts w:ascii="Times New Roman" w:eastAsia="Times New Roman" w:hAnsi="Times New Roman"/>
          <w:lang w:eastAsia="ru-RU"/>
        </w:rPr>
        <w:t>237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 інформаційних технологій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54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5404B9">
              <w:rPr>
                <w:rFonts w:ascii="Times New Roman" w:hAnsi="Times New Roman"/>
                <w:b/>
              </w:rPr>
              <w:t>14:0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5404B9">
              <w:rPr>
                <w:rFonts w:ascii="Times New Roman" w:hAnsi="Times New Roman"/>
                <w:b/>
              </w:rPr>
              <w:t>06 січня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5404B9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11 січня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247BF9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Знання </w:t>
            </w: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404B9"/>
    <w:rsid w:val="005737A4"/>
    <w:rsid w:val="006640BB"/>
    <w:rsid w:val="006755F8"/>
    <w:rsid w:val="006976C9"/>
    <w:rsid w:val="0070089E"/>
    <w:rsid w:val="007115CD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A3FDC"/>
    <w:rsid w:val="009B5367"/>
    <w:rsid w:val="009C4FB3"/>
    <w:rsid w:val="009E029C"/>
    <w:rsid w:val="009F0E37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2021-12-22T08:56:00Z</cp:lastPrinted>
  <dcterms:created xsi:type="dcterms:W3CDTF">2021-12-22T08:56:00Z</dcterms:created>
  <dcterms:modified xsi:type="dcterms:W3CDTF">2021-12-22T08:56:00Z</dcterms:modified>
</cp:coreProperties>
</file>