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65D76">
        <w:rPr>
          <w:rFonts w:ascii="Times New Roman" w:eastAsia="Times New Roman" w:hAnsi="Times New Roman"/>
          <w:lang w:eastAsia="ru-RU"/>
        </w:rPr>
        <w:t>24.01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740FB0">
        <w:rPr>
          <w:rFonts w:ascii="Times New Roman" w:eastAsia="Times New Roman" w:hAnsi="Times New Roman"/>
          <w:lang w:eastAsia="ru-RU"/>
        </w:rPr>
        <w:t>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65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65D76">
              <w:rPr>
                <w:rFonts w:ascii="Times New Roman" w:hAnsi="Times New Roman"/>
                <w:b/>
              </w:rPr>
              <w:t>01 лютого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65D76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03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40FB0"/>
    <w:rsid w:val="00776C54"/>
    <w:rsid w:val="007D191E"/>
    <w:rsid w:val="007E5174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019D2"/>
    <w:rsid w:val="00A43066"/>
    <w:rsid w:val="00A57CD7"/>
    <w:rsid w:val="00A67557"/>
    <w:rsid w:val="00A8707B"/>
    <w:rsid w:val="00AB381D"/>
    <w:rsid w:val="00BA634F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65D7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2022-01-24T10:54:00Z</cp:lastPrinted>
  <dcterms:created xsi:type="dcterms:W3CDTF">2022-01-24T10:55:00Z</dcterms:created>
  <dcterms:modified xsi:type="dcterms:W3CDTF">2022-01-24T12:07:00Z</dcterms:modified>
</cp:coreProperties>
</file>