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F4463C">
        <w:rPr>
          <w:rFonts w:ascii="Times New Roman" w:eastAsia="Times New Roman" w:hAnsi="Times New Roman"/>
          <w:lang w:eastAsia="ru-RU"/>
        </w:rPr>
        <w:t>29.07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4463C">
        <w:rPr>
          <w:rFonts w:ascii="Times New Roman" w:eastAsia="Times New Roman" w:hAnsi="Times New Roman"/>
          <w:lang w:eastAsia="ru-RU"/>
        </w:rPr>
        <w:t>127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 Забезпечує фіксування судового засідання технічними засобами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6.Веде журнал судового засідання, протокол судового засідання.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7.Оформлює матеріали судових справ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2D7FB0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F44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4463C">
              <w:rPr>
                <w:rFonts w:ascii="Times New Roman" w:hAnsi="Times New Roman"/>
                <w:b/>
              </w:rPr>
              <w:t>11 серпня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4463C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13 серпня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2021-07-29T12:16:00Z</cp:lastPrinted>
  <dcterms:created xsi:type="dcterms:W3CDTF">2021-07-29T12:17:00Z</dcterms:created>
  <dcterms:modified xsi:type="dcterms:W3CDTF">2021-07-29T12:17:00Z</dcterms:modified>
</cp:coreProperties>
</file>