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880E40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880E40">
        <w:rPr>
          <w:rFonts w:ascii="Times New Roman" w:eastAsia="Times New Roman" w:hAnsi="Times New Roman"/>
          <w:lang w:eastAsia="ru-RU"/>
        </w:rPr>
        <w:t>09.02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80E40">
        <w:rPr>
          <w:rFonts w:ascii="Times New Roman" w:eastAsia="Times New Roman" w:hAnsi="Times New Roman"/>
          <w:lang w:eastAsia="ru-RU"/>
        </w:rPr>
        <w:t>13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BA718B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 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65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880E40">
              <w:rPr>
                <w:rFonts w:ascii="Times New Roman" w:hAnsi="Times New Roman"/>
                <w:b/>
              </w:rPr>
              <w:t>17</w:t>
            </w:r>
            <w:r w:rsidR="00E65D76">
              <w:rPr>
                <w:rFonts w:ascii="Times New Roman" w:hAnsi="Times New Roman"/>
                <w:b/>
              </w:rPr>
              <w:t xml:space="preserve"> лютого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880E4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65D76">
              <w:rPr>
                <w:rFonts w:ascii="Times New Roman" w:hAnsi="Times New Roman"/>
                <w:b/>
              </w:rPr>
              <w:t xml:space="preserve">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719AD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11F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5174"/>
    <w:rsid w:val="00856124"/>
    <w:rsid w:val="00873B52"/>
    <w:rsid w:val="00880E40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A718B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65D76"/>
    <w:rsid w:val="00E74187"/>
    <w:rsid w:val="00E8275A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2022-02-09T13:59:00Z</cp:lastPrinted>
  <dcterms:created xsi:type="dcterms:W3CDTF">2022-02-09T14:01:00Z</dcterms:created>
  <dcterms:modified xsi:type="dcterms:W3CDTF">2022-02-09T14:01:00Z</dcterms:modified>
</cp:coreProperties>
</file>