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C23856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A5725C">
        <w:rPr>
          <w:rFonts w:ascii="Times New Roman" w:eastAsia="Times New Roman" w:hAnsi="Times New Roman"/>
          <w:lang w:eastAsia="ru-RU"/>
        </w:rPr>
        <w:t>28.09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A5725C">
        <w:rPr>
          <w:rFonts w:ascii="Times New Roman" w:eastAsia="Times New Roman" w:hAnsi="Times New Roman"/>
          <w:lang w:eastAsia="ru-RU"/>
        </w:rPr>
        <w:t>173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</w:t>
            </w:r>
            <w:proofErr w:type="spellStart"/>
            <w:r w:rsidR="00605A9F" w:rsidRPr="00605A9F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омобільних</w:t>
            </w:r>
            <w:proofErr w:type="spellEnd"/>
            <w:r>
              <w:rPr>
                <w:rFonts w:ascii="Times New Roman" w:hAnsi="Times New Roman"/>
              </w:rPr>
              <w:t xml:space="preserve">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A57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17:00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>
              <w:rPr>
                <w:rFonts w:ascii="Times New Roman" w:hAnsi="Times New Roman"/>
                <w:b/>
              </w:rPr>
              <w:t>12 жовтня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A5725C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18 жовтня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9144B"/>
    <w:rsid w:val="002D0A6F"/>
    <w:rsid w:val="002D553F"/>
    <w:rsid w:val="002E27F3"/>
    <w:rsid w:val="00304380"/>
    <w:rsid w:val="00426D9B"/>
    <w:rsid w:val="00436ADF"/>
    <w:rsid w:val="0054001F"/>
    <w:rsid w:val="005737A4"/>
    <w:rsid w:val="00605A9F"/>
    <w:rsid w:val="006640BB"/>
    <w:rsid w:val="006976C9"/>
    <w:rsid w:val="0070089E"/>
    <w:rsid w:val="00712E3C"/>
    <w:rsid w:val="00776C54"/>
    <w:rsid w:val="007D191E"/>
    <w:rsid w:val="00873B52"/>
    <w:rsid w:val="00923A67"/>
    <w:rsid w:val="00933B8B"/>
    <w:rsid w:val="009568E8"/>
    <w:rsid w:val="009710DA"/>
    <w:rsid w:val="009A3FDC"/>
    <w:rsid w:val="009C4FB3"/>
    <w:rsid w:val="009E029C"/>
    <w:rsid w:val="00A5725C"/>
    <w:rsid w:val="00A8707B"/>
    <w:rsid w:val="00AB381D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2021-09-29T10:51:00Z</cp:lastPrinted>
  <dcterms:created xsi:type="dcterms:W3CDTF">2021-09-29T10:53:00Z</dcterms:created>
  <dcterms:modified xsi:type="dcterms:W3CDTF">2021-09-29T10:53:00Z</dcterms:modified>
</cp:coreProperties>
</file>