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4D" w:rsidRPr="008E78C0" w:rsidRDefault="008E78C0" w:rsidP="0065193A">
      <w:pPr>
        <w:spacing w:after="150" w:line="240" w:lineRule="auto"/>
        <w:jc w:val="right"/>
        <w:outlineLvl w:val="0"/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val="uk-UA" w:eastAsia="ru-RU"/>
        </w:rPr>
      </w:pPr>
      <w:r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val="uk-UA" w:eastAsia="ru-RU"/>
        </w:rPr>
        <w:t>Розірвання шлюбу</w:t>
      </w:r>
      <w:r w:rsidR="00141BD6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val="uk-UA" w:eastAsia="ru-RU"/>
        </w:rPr>
        <w:t xml:space="preserve"> (без дітей)</w:t>
      </w:r>
    </w:p>
    <w:p w:rsidR="00577B4D" w:rsidRDefault="00577B4D" w:rsidP="0065193A">
      <w:pPr>
        <w:spacing w:after="150" w:line="240" w:lineRule="auto"/>
        <w:jc w:val="right"/>
        <w:outlineLvl w:val="0"/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val="uk-UA" w:eastAsia="ru-RU"/>
        </w:rPr>
      </w:pPr>
      <w:proofErr w:type="spellStart"/>
      <w:r w:rsidRPr="00577B4D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eastAsia="ru-RU"/>
        </w:rPr>
        <w:t>Зразок</w:t>
      </w:r>
      <w:proofErr w:type="spellEnd"/>
    </w:p>
    <w:p w:rsidR="0065193A" w:rsidRPr="0065193A" w:rsidRDefault="0065193A" w:rsidP="0065193A">
      <w:pPr>
        <w:spacing w:after="150" w:line="240" w:lineRule="auto"/>
        <w:jc w:val="right"/>
        <w:outlineLvl w:val="0"/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val="uk-UA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0"/>
        <w:gridCol w:w="5151"/>
      </w:tblGrid>
      <w:tr w:rsidR="00577B4D" w:rsidTr="0065193A">
        <w:tc>
          <w:tcPr>
            <w:tcW w:w="4420" w:type="dxa"/>
          </w:tcPr>
          <w:p w:rsidR="00577B4D" w:rsidRPr="00DE2B59" w:rsidRDefault="00577B4D" w:rsidP="00577B4D">
            <w:pPr>
              <w:spacing w:after="150"/>
              <w:outlineLvl w:val="0"/>
              <w:rPr>
                <w:rFonts w:ascii="Times New Roman" w:eastAsia="Times New Roman" w:hAnsi="Times New Roman" w:cs="Times New Roman"/>
                <w:color w:val="00274E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5151" w:type="dxa"/>
          </w:tcPr>
          <w:p w:rsidR="0065193A" w:rsidRDefault="0065193A" w:rsidP="00DE2B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2013" w:rsidRDefault="00CB2013" w:rsidP="00CB2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Ірпінського міського суду Київської  області</w:t>
            </w:r>
          </w:p>
          <w:p w:rsidR="00CB2013" w:rsidRDefault="00CB2013" w:rsidP="00CB2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2013" w:rsidRPr="007B349C" w:rsidRDefault="00CB2013" w:rsidP="00CB20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34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Позивач:</w:t>
            </w:r>
          </w:p>
          <w:p w:rsidR="00CB2013" w:rsidRPr="00DE2B59" w:rsidRDefault="00CB2013" w:rsidP="00CB2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</w:t>
            </w:r>
          </w:p>
          <w:p w:rsidR="00CB2013" w:rsidRPr="00DE2B59" w:rsidRDefault="00CB2013" w:rsidP="00CB2013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uk-UA"/>
              </w:rPr>
            </w:pPr>
            <w:r w:rsidRPr="00DE2B59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uk-UA"/>
              </w:rPr>
              <w:t>(П.І.П)</w:t>
            </w:r>
          </w:p>
          <w:p w:rsidR="00CB2013" w:rsidRPr="00DE2B59" w:rsidRDefault="00CB2013" w:rsidP="00CB201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адреса:___________________________________</w:t>
            </w:r>
          </w:p>
          <w:p w:rsidR="00CB2013" w:rsidRPr="00DE2B59" w:rsidRDefault="00CB2013" w:rsidP="00CB201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</w:t>
            </w:r>
          </w:p>
          <w:p w:rsidR="00CB2013" w:rsidRPr="00DE2B59" w:rsidRDefault="00CB2013" w:rsidP="00CB201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</w:t>
            </w:r>
          </w:p>
          <w:p w:rsidR="00CB2013" w:rsidRDefault="00CB2013" w:rsidP="00CB2013">
            <w:pPr>
              <w:spacing w:line="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uk-UA"/>
              </w:rPr>
            </w:pPr>
            <w:r w:rsidRPr="007B349C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uk-UA"/>
              </w:rPr>
              <w:t>(вулиця, населений пункт, область, поштовий індекс)</w:t>
            </w:r>
          </w:p>
          <w:p w:rsidR="00CB2013" w:rsidRPr="007B349C" w:rsidRDefault="00CB2013" w:rsidP="00CB2013">
            <w:pPr>
              <w:spacing w:line="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uk-UA"/>
              </w:rPr>
            </w:pPr>
          </w:p>
          <w:p w:rsidR="00CB2013" w:rsidRDefault="00CB2013" w:rsidP="00CB2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_________________________________</w:t>
            </w:r>
          </w:p>
          <w:p w:rsidR="00CB2013" w:rsidRPr="00DE2B59" w:rsidRDefault="00CB2013" w:rsidP="00CB2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2013" w:rsidRDefault="00CB2013" w:rsidP="00CB2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________________________</w:t>
            </w:r>
          </w:p>
          <w:p w:rsidR="00CB2013" w:rsidRDefault="00CB2013" w:rsidP="00CB2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2013" w:rsidRDefault="00CB2013" w:rsidP="00CB2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2013" w:rsidRDefault="00CB2013" w:rsidP="00CB20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34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CB2013" w:rsidRPr="00DE2B59" w:rsidRDefault="00CB2013" w:rsidP="00CB2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</w:t>
            </w:r>
          </w:p>
          <w:p w:rsidR="00CB2013" w:rsidRPr="00DE2B59" w:rsidRDefault="00CB2013" w:rsidP="00CB2013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uk-UA"/>
              </w:rPr>
            </w:pPr>
            <w:r w:rsidRPr="00DE2B59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uk-UA"/>
              </w:rPr>
              <w:t>(П.І.П)</w:t>
            </w:r>
          </w:p>
          <w:p w:rsidR="00CB2013" w:rsidRPr="00DE2B59" w:rsidRDefault="00CB2013" w:rsidP="00CB201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адреса:___________________________________</w:t>
            </w:r>
          </w:p>
          <w:p w:rsidR="00CB2013" w:rsidRPr="00DE2B59" w:rsidRDefault="00CB2013" w:rsidP="00CB201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</w:t>
            </w:r>
          </w:p>
          <w:p w:rsidR="00CB2013" w:rsidRPr="00DE2B59" w:rsidRDefault="00CB2013" w:rsidP="00CB201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</w:t>
            </w:r>
          </w:p>
          <w:p w:rsidR="00CB2013" w:rsidRDefault="00CB2013" w:rsidP="00CB2013">
            <w:pPr>
              <w:spacing w:line="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uk-UA"/>
              </w:rPr>
            </w:pPr>
            <w:r w:rsidRPr="007B349C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uk-UA"/>
              </w:rPr>
              <w:t>(вулиця, населений пункт, область, поштовий індекс)</w:t>
            </w:r>
          </w:p>
          <w:p w:rsidR="00CB2013" w:rsidRPr="007B349C" w:rsidRDefault="00CB2013" w:rsidP="00CB2013">
            <w:pPr>
              <w:spacing w:line="0" w:lineRule="atLeast"/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uk-UA"/>
              </w:rPr>
            </w:pPr>
          </w:p>
          <w:p w:rsidR="00CB2013" w:rsidRDefault="00CB2013" w:rsidP="00CB2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_________________________________</w:t>
            </w:r>
          </w:p>
          <w:p w:rsidR="00CB2013" w:rsidRPr="00DE2B59" w:rsidRDefault="00CB2013" w:rsidP="00CB2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2013" w:rsidRDefault="00CB2013" w:rsidP="00CB2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________________________</w:t>
            </w:r>
          </w:p>
          <w:p w:rsidR="00577B4D" w:rsidRPr="00DE2B59" w:rsidRDefault="00577B4D" w:rsidP="00DE2B59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</w:tr>
      <w:tr w:rsidR="0065193A" w:rsidTr="00962E6B">
        <w:trPr>
          <w:trHeight w:val="3119"/>
        </w:trPr>
        <w:tc>
          <w:tcPr>
            <w:tcW w:w="9571" w:type="dxa"/>
            <w:gridSpan w:val="2"/>
          </w:tcPr>
          <w:p w:rsidR="0065193A" w:rsidRPr="00577B4D" w:rsidRDefault="0065193A" w:rsidP="00DE2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  <w:p w:rsidR="00CB2013" w:rsidRPr="00CB2013" w:rsidRDefault="00CB2013" w:rsidP="00CB2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B20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ПОЗОВНА </w:t>
            </w:r>
            <w:r w:rsidRPr="00CB20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ЗАЯВА</w:t>
            </w:r>
          </w:p>
          <w:p w:rsidR="00CB2013" w:rsidRPr="00CB2013" w:rsidRDefault="00CB2013" w:rsidP="00CB20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B20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про розірвання шлюбу </w:t>
            </w:r>
          </w:p>
          <w:p w:rsidR="00CB2013" w:rsidRPr="00CB2013" w:rsidRDefault="00CB2013" w:rsidP="00CB2013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rStyle w:val="a6"/>
                <w:color w:val="3A3A3A"/>
                <w:sz w:val="28"/>
                <w:szCs w:val="28"/>
                <w:lang w:val="uk-UA"/>
              </w:rPr>
            </w:pPr>
          </w:p>
          <w:p w:rsidR="00962E6B" w:rsidRDefault="00962E6B" w:rsidP="00962E6B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Style w:val="apple-converted-space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6"/>
                <w:color w:val="000000" w:themeColor="text1"/>
                <w:sz w:val="28"/>
                <w:szCs w:val="28"/>
                <w:lang w:val="uk-UA"/>
              </w:rPr>
              <w:t>__________________</w:t>
            </w:r>
            <w:r>
              <w:rPr>
                <w:rStyle w:val="apple-converted-space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B349C">
              <w:rPr>
                <w:color w:val="000000" w:themeColor="text1"/>
                <w:sz w:val="28"/>
                <w:szCs w:val="28"/>
                <w:lang w:val="uk-UA"/>
              </w:rPr>
              <w:t xml:space="preserve">я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  <w:lang w:val="uk-UA"/>
              </w:rPr>
              <w:t>зареєструв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(ва</w:t>
            </w:r>
            <w:r w:rsidRPr="007B349C">
              <w:rPr>
                <w:color w:val="000000" w:themeColor="text1"/>
                <w:sz w:val="28"/>
                <w:szCs w:val="28"/>
                <w:lang w:val="uk-UA"/>
              </w:rPr>
              <w:t>ла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)</w:t>
            </w:r>
            <w:r w:rsidRPr="007B349C">
              <w:rPr>
                <w:color w:val="000000" w:themeColor="text1"/>
                <w:sz w:val="28"/>
                <w:szCs w:val="28"/>
                <w:lang w:val="uk-UA"/>
              </w:rPr>
              <w:t xml:space="preserve"> шлюб з</w:t>
            </w:r>
            <w:r w:rsidRPr="007B349C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>
              <w:rPr>
                <w:rStyle w:val="apple-converted-space"/>
                <w:color w:val="000000" w:themeColor="text1"/>
                <w:sz w:val="28"/>
                <w:szCs w:val="28"/>
                <w:lang w:val="uk-UA"/>
              </w:rPr>
              <w:t>________________________</w:t>
            </w:r>
          </w:p>
          <w:p w:rsidR="00962E6B" w:rsidRPr="00201EA3" w:rsidRDefault="00962E6B" w:rsidP="00962E6B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Style w:val="a6"/>
                <w:i w:val="0"/>
                <w:color w:val="7F7F7F" w:themeColor="text1" w:themeTint="80"/>
                <w:sz w:val="22"/>
                <w:szCs w:val="22"/>
                <w:lang w:val="uk-UA"/>
              </w:rPr>
            </w:pPr>
            <w:r>
              <w:rPr>
                <w:rStyle w:val="a6"/>
                <w:color w:val="7F7F7F" w:themeColor="text1" w:themeTint="80"/>
                <w:sz w:val="22"/>
                <w:szCs w:val="22"/>
                <w:lang w:val="uk-UA"/>
              </w:rPr>
              <w:t xml:space="preserve">      </w:t>
            </w:r>
            <w:r w:rsidRPr="00201EA3">
              <w:rPr>
                <w:rStyle w:val="a6"/>
                <w:color w:val="7F7F7F" w:themeColor="text1" w:themeTint="80"/>
                <w:sz w:val="22"/>
                <w:szCs w:val="22"/>
                <w:lang w:val="uk-UA"/>
              </w:rPr>
              <w:t>(число,місяць, рік)</w:t>
            </w:r>
            <w:r>
              <w:rPr>
                <w:rStyle w:val="a6"/>
                <w:color w:val="7F7F7F" w:themeColor="text1" w:themeTint="80"/>
                <w:sz w:val="22"/>
                <w:szCs w:val="22"/>
                <w:lang w:val="uk-UA"/>
              </w:rPr>
              <w:t xml:space="preserve">                                                                                 (П.І.П.)</w:t>
            </w:r>
          </w:p>
          <w:p w:rsidR="00962E6B" w:rsidRDefault="00962E6B" w:rsidP="00962E6B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pple-converted-space"/>
                <w:color w:val="000000" w:themeColor="text1"/>
                <w:sz w:val="28"/>
                <w:szCs w:val="28"/>
                <w:lang w:val="uk-UA"/>
              </w:rPr>
              <w:t xml:space="preserve"> у ________________________________________________________________</w:t>
            </w:r>
            <w:r w:rsidRPr="007B349C">
              <w:rPr>
                <w:color w:val="000000" w:themeColor="text1"/>
                <w:sz w:val="28"/>
                <w:szCs w:val="28"/>
                <w:lang w:val="uk-UA"/>
              </w:rPr>
              <w:t>,</w:t>
            </w:r>
          </w:p>
          <w:p w:rsidR="00962E6B" w:rsidRPr="009560AA" w:rsidRDefault="00962E6B" w:rsidP="00962E6B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7F7F7F" w:themeColor="text1" w:themeTint="80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         </w:t>
            </w:r>
            <w:r w:rsidRPr="009560AA">
              <w:rPr>
                <w:color w:val="7F7F7F" w:themeColor="text1" w:themeTint="80"/>
                <w:lang w:val="uk-UA"/>
              </w:rPr>
              <w:t xml:space="preserve">(назва </w:t>
            </w:r>
            <w:r w:rsidRPr="009560AA">
              <w:rPr>
                <w:color w:val="7F7F7F" w:themeColor="text1" w:themeTint="80"/>
                <w:shd w:val="clear" w:color="auto" w:fill="FFFFFF"/>
                <w:lang w:val="uk-UA"/>
              </w:rPr>
              <w:t>відділі державної реєстрації актів цивільного стану</w:t>
            </w:r>
            <w:r w:rsidRPr="009560AA">
              <w:rPr>
                <w:color w:val="7F7F7F" w:themeColor="text1" w:themeTint="80"/>
                <w:lang w:val="uk-UA"/>
              </w:rPr>
              <w:t>)</w:t>
            </w:r>
          </w:p>
          <w:p w:rsidR="00962E6B" w:rsidRPr="00A126EC" w:rsidRDefault="00962E6B" w:rsidP="00962E6B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7B349C">
              <w:rPr>
                <w:color w:val="000000" w:themeColor="text1"/>
                <w:sz w:val="28"/>
                <w:szCs w:val="28"/>
                <w:lang w:val="uk-UA"/>
              </w:rPr>
              <w:t>актовий запис</w:t>
            </w:r>
            <w:r w:rsidRPr="007B349C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7B349C">
              <w:rPr>
                <w:rStyle w:val="a6"/>
                <w:color w:val="000000" w:themeColor="text1"/>
                <w:sz w:val="28"/>
                <w:szCs w:val="28"/>
                <w:lang w:val="uk-UA"/>
              </w:rPr>
              <w:t>№</w:t>
            </w:r>
            <w:r>
              <w:rPr>
                <w:rStyle w:val="a6"/>
                <w:color w:val="000000" w:themeColor="text1"/>
                <w:sz w:val="28"/>
                <w:szCs w:val="28"/>
                <w:lang w:val="uk-UA"/>
              </w:rPr>
              <w:t xml:space="preserve"> _____</w:t>
            </w:r>
            <w:r w:rsidRPr="007B349C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(к</w:t>
            </w:r>
            <w:r w:rsidRPr="007B349C">
              <w:rPr>
                <w:color w:val="000000" w:themeColor="text1"/>
                <w:sz w:val="28"/>
                <w:szCs w:val="28"/>
                <w:lang w:val="uk-UA"/>
              </w:rPr>
              <w:t>опія свідоцтва про одруження</w:t>
            </w:r>
            <w:r w:rsidRPr="007B349C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proofErr w:type="spellStart"/>
            <w:r>
              <w:rPr>
                <w:rStyle w:val="a6"/>
                <w:color w:val="000000" w:themeColor="text1"/>
                <w:sz w:val="28"/>
                <w:szCs w:val="28"/>
                <w:lang w:val="uk-UA"/>
              </w:rPr>
              <w:t>С</w:t>
            </w:r>
            <w:r w:rsidRPr="00A126EC">
              <w:rPr>
                <w:rStyle w:val="a6"/>
                <w:color w:val="000000" w:themeColor="text1"/>
                <w:sz w:val="28"/>
                <w:szCs w:val="28"/>
                <w:lang w:val="uk-UA"/>
              </w:rPr>
              <w:t>ерія</w:t>
            </w:r>
            <w:proofErr w:type="spellEnd"/>
            <w:r w:rsidRPr="00A126EC">
              <w:rPr>
                <w:rStyle w:val="a6"/>
                <w:color w:val="000000" w:themeColor="text1"/>
                <w:sz w:val="28"/>
                <w:szCs w:val="28"/>
                <w:lang w:val="uk-UA"/>
              </w:rPr>
              <w:t xml:space="preserve">_____№______ </w:t>
            </w:r>
            <w:proofErr w:type="spellStart"/>
            <w:r w:rsidRPr="00A126EC">
              <w:rPr>
                <w:rStyle w:val="a6"/>
                <w:color w:val="000000" w:themeColor="text1"/>
                <w:sz w:val="28"/>
                <w:szCs w:val="28"/>
                <w:lang w:val="uk-UA"/>
              </w:rPr>
              <w:t>від___________</w:t>
            </w:r>
            <w:proofErr w:type="spellEnd"/>
            <w:r w:rsidRPr="00A126EC">
              <w:rPr>
                <w:rStyle w:val="a6"/>
                <w:color w:val="000000" w:themeColor="text1"/>
                <w:sz w:val="28"/>
                <w:szCs w:val="28"/>
                <w:lang w:val="uk-UA"/>
              </w:rPr>
              <w:t>____</w:t>
            </w:r>
            <w:r w:rsidRPr="00A126EC">
              <w:rPr>
                <w:color w:val="000000" w:themeColor="text1"/>
                <w:sz w:val="28"/>
                <w:szCs w:val="28"/>
                <w:lang w:val="uk-UA"/>
              </w:rPr>
              <w:t>).</w:t>
            </w:r>
          </w:p>
          <w:p w:rsidR="00840D35" w:rsidRPr="00840D35" w:rsidRDefault="00840D35" w:rsidP="00CB2013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40D35">
              <w:rPr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840D3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0D35">
              <w:rPr>
                <w:sz w:val="28"/>
                <w:szCs w:val="28"/>
                <w:shd w:val="clear" w:color="auto" w:fill="FFFFFF"/>
              </w:rPr>
              <w:t>даного</w:t>
            </w:r>
            <w:proofErr w:type="spellEnd"/>
            <w:r w:rsidRPr="00840D3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0D35">
              <w:rPr>
                <w:sz w:val="28"/>
                <w:szCs w:val="28"/>
                <w:shd w:val="clear" w:color="auto" w:fill="FFFFFF"/>
              </w:rPr>
              <w:t>шлюбу</w:t>
            </w:r>
            <w:proofErr w:type="spellEnd"/>
            <w:r w:rsidRPr="00840D3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0D35">
              <w:rPr>
                <w:sz w:val="28"/>
                <w:szCs w:val="28"/>
                <w:shd w:val="clear" w:color="auto" w:fill="FFFFFF"/>
              </w:rPr>
              <w:t>спільних</w:t>
            </w:r>
            <w:proofErr w:type="spellEnd"/>
            <w:r w:rsidRPr="00840D3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0D35">
              <w:rPr>
                <w:sz w:val="28"/>
                <w:szCs w:val="28"/>
                <w:shd w:val="clear" w:color="auto" w:fill="FFFFFF"/>
              </w:rPr>
              <w:t>дітей</w:t>
            </w:r>
            <w:proofErr w:type="spellEnd"/>
            <w:r w:rsidRPr="00840D35">
              <w:rPr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840D35">
              <w:rPr>
                <w:sz w:val="28"/>
                <w:szCs w:val="28"/>
                <w:shd w:val="clear" w:color="auto" w:fill="FFFFFF"/>
              </w:rPr>
              <w:t>маємо</w:t>
            </w:r>
            <w:proofErr w:type="spellEnd"/>
            <w:r w:rsidRPr="00840D35">
              <w:rPr>
                <w:sz w:val="28"/>
                <w:szCs w:val="28"/>
                <w:shd w:val="clear" w:color="auto" w:fill="FFFFFF"/>
              </w:rPr>
              <w:t>.</w:t>
            </w:r>
          </w:p>
          <w:p w:rsidR="00962E6B" w:rsidRPr="007B349C" w:rsidRDefault="00962E6B" w:rsidP="00962E6B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126EC">
              <w:rPr>
                <w:color w:val="000000" w:themeColor="text1"/>
                <w:sz w:val="28"/>
                <w:szCs w:val="28"/>
                <w:lang w:val="uk-UA"/>
              </w:rPr>
              <w:t>Підставою для розірвання шлюбу є ті обставини, що у нас відсутні спільні інтереси з чоловіком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(жінкою)</w:t>
            </w:r>
            <w:r w:rsidRPr="00A126EC">
              <w:rPr>
                <w:color w:val="000000" w:themeColor="text1"/>
                <w:sz w:val="28"/>
                <w:szCs w:val="28"/>
                <w:lang w:val="uk-UA"/>
              </w:rPr>
              <w:t xml:space="preserve">, наявні різні погляди на життя, відсутнє </w:t>
            </w:r>
            <w:r w:rsidRPr="00A126E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взаєморозуміння. </w:t>
            </w:r>
            <w:r w:rsidRPr="007B349C">
              <w:rPr>
                <w:color w:val="000000" w:themeColor="text1"/>
                <w:sz w:val="28"/>
                <w:szCs w:val="28"/>
              </w:rPr>
              <w:t xml:space="preserve">Ми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втратили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почуття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любові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поваги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один до одного. </w:t>
            </w:r>
            <w:proofErr w:type="gramStart"/>
            <w:r w:rsidRPr="007B349C">
              <w:rPr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відповідачем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спільного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господарства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ведемо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. Подальше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спі</w:t>
            </w:r>
            <w:proofErr w:type="gramStart"/>
            <w:r w:rsidRPr="007B349C">
              <w:rPr>
                <w:color w:val="000000" w:themeColor="text1"/>
                <w:sz w:val="28"/>
                <w:szCs w:val="28"/>
              </w:rPr>
              <w:t>льне</w:t>
            </w:r>
            <w:proofErr w:type="spellEnd"/>
            <w:proofErr w:type="gram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життя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і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збереження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шлюбу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неможливе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>.</w:t>
            </w:r>
          </w:p>
          <w:p w:rsidR="00962E6B" w:rsidRPr="007B349C" w:rsidRDefault="00962E6B" w:rsidP="00962E6B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7B349C">
              <w:rPr>
                <w:color w:val="000000" w:themeColor="text1"/>
                <w:sz w:val="28"/>
                <w:szCs w:val="28"/>
              </w:rPr>
              <w:t xml:space="preserve">У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відповідності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до ч.3 ст. 105 СК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шлюб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припиняється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внаслідок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його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розірвання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за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позовом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одного з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подружжя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7B349C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7B349C">
              <w:rPr>
                <w:color w:val="000000" w:themeColor="text1"/>
                <w:sz w:val="28"/>
                <w:szCs w:val="28"/>
              </w:rPr>
              <w:t>ідставі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рішення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суду.</w:t>
            </w:r>
          </w:p>
          <w:p w:rsidR="00962E6B" w:rsidRPr="007B349C" w:rsidRDefault="00962E6B" w:rsidP="00962E6B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Вважаю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  наш з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відповідачем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 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шлюб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фактично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припинив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 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існування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, подальше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спільне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життя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  і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збереження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шлюбу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суперечить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моїм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інтересам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, у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звязку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чим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наполягаю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його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розірванні</w:t>
            </w:r>
            <w:proofErr w:type="spellEnd"/>
            <w:proofErr w:type="gramStart"/>
            <w:r w:rsidRPr="007B349C">
              <w:rPr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  <w:p w:rsidR="00962E6B" w:rsidRPr="007B349C" w:rsidRDefault="00962E6B" w:rsidP="00962E6B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до п.6 ч.3 ст.175 ЦПК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повідомляю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заходи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досудового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врегулювання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спору не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проводилися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>.</w:t>
            </w:r>
          </w:p>
          <w:p w:rsidR="00962E6B" w:rsidRPr="007B349C" w:rsidRDefault="00962E6B" w:rsidP="00962E6B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до п.7.ч.3 ст.175 ЦПК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повідомляю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вжиття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заходів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забезпечення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доказів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або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B349C">
              <w:rPr>
                <w:color w:val="000000" w:themeColor="text1"/>
                <w:sz w:val="28"/>
                <w:szCs w:val="28"/>
              </w:rPr>
              <w:t xml:space="preserve">позову  до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подання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позовної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заяви</w:t>
            </w:r>
            <w:proofErr w:type="gramEnd"/>
            <w:r w:rsidRPr="007B349C">
              <w:rPr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здійснювалось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>.</w:t>
            </w:r>
          </w:p>
          <w:p w:rsidR="00962E6B" w:rsidRDefault="00962E6B" w:rsidP="00962E6B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до п.8 ч.3 ст.175 ЦПК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зазначаю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перелі</w:t>
            </w:r>
            <w:proofErr w:type="gramStart"/>
            <w:r w:rsidRPr="007B349C">
              <w:rPr>
                <w:color w:val="000000" w:themeColor="text1"/>
                <w:sz w:val="28"/>
                <w:szCs w:val="28"/>
              </w:rPr>
              <w:t>к</w:t>
            </w:r>
            <w:proofErr w:type="spellEnd"/>
            <w:proofErr w:type="gram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документів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інших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доказів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додаються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до заяви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B349C">
              <w:rPr>
                <w:color w:val="000000" w:themeColor="text1"/>
                <w:sz w:val="28"/>
                <w:szCs w:val="28"/>
              </w:rPr>
              <w:t>____________________</w:t>
            </w:r>
            <w:r>
              <w:rPr>
                <w:color w:val="000000" w:themeColor="text1"/>
                <w:sz w:val="28"/>
                <w:szCs w:val="28"/>
              </w:rPr>
              <w:t>_____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________</w:t>
            </w:r>
          </w:p>
          <w:p w:rsidR="00962E6B" w:rsidRPr="00A126EC" w:rsidRDefault="00962E6B" w:rsidP="00962E6B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__________________________________________________________________,</w:t>
            </w:r>
          </w:p>
          <w:p w:rsidR="00962E6B" w:rsidRPr="007B349C" w:rsidRDefault="00962E6B" w:rsidP="00962E6B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7B349C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зазначаю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докази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які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можуть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B349C">
              <w:rPr>
                <w:color w:val="000000" w:themeColor="text1"/>
                <w:sz w:val="28"/>
                <w:szCs w:val="28"/>
              </w:rPr>
              <w:t>бути</w:t>
            </w:r>
            <w:proofErr w:type="gram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подані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разом з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позовною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заявою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(за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наявності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>)_______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__________________________________________________</w:t>
            </w:r>
            <w:r w:rsidRPr="007B349C">
              <w:rPr>
                <w:color w:val="000000" w:themeColor="text1"/>
                <w:sz w:val="28"/>
                <w:szCs w:val="28"/>
              </w:rPr>
              <w:t>.</w:t>
            </w:r>
          </w:p>
          <w:p w:rsidR="00962E6B" w:rsidRPr="007B349C" w:rsidRDefault="00962E6B" w:rsidP="00962E6B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до  п.8 ч.3 ст.175 ЦПК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повідомляю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позивача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A126EC">
              <w:rPr>
                <w:rStyle w:val="a6"/>
                <w:color w:val="000000" w:themeColor="text1"/>
                <w:sz w:val="28"/>
                <w:szCs w:val="28"/>
              </w:rPr>
              <w:t>або</w:t>
            </w:r>
            <w:proofErr w:type="spellEnd"/>
            <w:r w:rsidRPr="00A126EC">
              <w:rPr>
                <w:rStyle w:val="a6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26EC">
              <w:rPr>
                <w:rStyle w:val="a6"/>
                <w:color w:val="000000" w:themeColor="text1"/>
                <w:sz w:val="28"/>
                <w:szCs w:val="28"/>
              </w:rPr>
              <w:t>іншої</w:t>
            </w:r>
            <w:proofErr w:type="spellEnd"/>
            <w:r w:rsidRPr="00A126EC">
              <w:rPr>
                <w:rStyle w:val="a6"/>
                <w:color w:val="000000" w:themeColor="text1"/>
                <w:sz w:val="28"/>
                <w:szCs w:val="28"/>
              </w:rPr>
              <w:t xml:space="preserve"> особи</w:t>
            </w:r>
            <w:r w:rsidRPr="00A126EC">
              <w:rPr>
                <w:i/>
                <w:color w:val="000000" w:themeColor="text1"/>
                <w:sz w:val="28"/>
                <w:szCs w:val="28"/>
              </w:rPr>
              <w:t>)</w:t>
            </w:r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перебувають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оригінали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 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письмових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або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електронних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доказі</w:t>
            </w:r>
            <w:proofErr w:type="gramStart"/>
            <w:r w:rsidRPr="007B349C">
              <w:rPr>
                <w:color w:val="000000" w:themeColor="text1"/>
                <w:sz w:val="28"/>
                <w:szCs w:val="28"/>
              </w:rPr>
              <w:t>в</w:t>
            </w:r>
            <w:proofErr w:type="spellEnd"/>
            <w:proofErr w:type="gramEnd"/>
            <w:r w:rsidRPr="007B349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копії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яких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додано до заяви.</w:t>
            </w:r>
          </w:p>
          <w:p w:rsidR="00962E6B" w:rsidRDefault="00962E6B" w:rsidP="00962E6B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7B349C">
              <w:rPr>
                <w:color w:val="000000" w:themeColor="text1"/>
                <w:sz w:val="28"/>
                <w:szCs w:val="28"/>
              </w:rPr>
              <w:t>Згідно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із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п.9 ч.3 ст.175 ЦПК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повідомляю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понесені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мною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витрати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становлять</w:t>
            </w:r>
            <w:proofErr w:type="spellEnd"/>
            <w:r w:rsidRPr="007B349C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7B349C">
              <w:rPr>
                <w:rStyle w:val="a6"/>
                <w:color w:val="000000" w:themeColor="text1"/>
                <w:sz w:val="28"/>
                <w:szCs w:val="28"/>
              </w:rPr>
              <w:t>_____________</w:t>
            </w:r>
            <w:r w:rsidRPr="007B349C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(оплата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B349C">
              <w:rPr>
                <w:color w:val="000000" w:themeColor="text1"/>
                <w:sz w:val="28"/>
                <w:szCs w:val="28"/>
              </w:rPr>
              <w:t xml:space="preserve">судового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збору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>),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B349C">
              <w:rPr>
                <w:color w:val="000000" w:themeColor="text1"/>
                <w:sz w:val="28"/>
                <w:szCs w:val="28"/>
              </w:rPr>
              <w:t>________________</w:t>
            </w:r>
            <w:proofErr w:type="gramEnd"/>
          </w:p>
          <w:p w:rsidR="00962E6B" w:rsidRPr="00A126EC" w:rsidRDefault="00962E6B" w:rsidP="00962E6B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7F7F7F" w:themeColor="text1" w:themeTint="80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 </w:t>
            </w:r>
            <w:r w:rsidRPr="00A126EC">
              <w:rPr>
                <w:color w:val="7F7F7F" w:themeColor="text1" w:themeTint="80"/>
                <w:lang w:val="uk-UA"/>
              </w:rPr>
              <w:t>(сума в грн.)</w:t>
            </w:r>
            <w:r>
              <w:rPr>
                <w:color w:val="7F7F7F" w:themeColor="text1" w:themeTint="80"/>
                <w:lang w:val="uk-UA"/>
              </w:rPr>
              <w:t xml:space="preserve">                                                          (сума в грн.)</w:t>
            </w:r>
          </w:p>
          <w:p w:rsidR="00962E6B" w:rsidRDefault="00962E6B" w:rsidP="00962E6B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B349C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витрати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за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надання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правової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допомоги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>)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B349C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7B349C">
              <w:rPr>
                <w:color w:val="000000" w:themeColor="text1"/>
                <w:sz w:val="28"/>
                <w:szCs w:val="28"/>
              </w:rPr>
              <w:t>ідтверджується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квитанцією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7B349C">
              <w:rPr>
                <w:color w:val="000000" w:themeColor="text1"/>
                <w:sz w:val="28"/>
                <w:szCs w:val="28"/>
              </w:rPr>
              <w:t>Очікую</w:t>
            </w:r>
            <w:proofErr w:type="spellEnd"/>
            <w:proofErr w:type="gramEnd"/>
            <w:r w:rsidRPr="007B349C">
              <w:rPr>
                <w:color w:val="000000" w:themeColor="text1"/>
                <w:sz w:val="28"/>
                <w:szCs w:val="28"/>
              </w:rPr>
              <w:t xml:space="preserve"> понести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такі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витрати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__________________________.</w:t>
            </w:r>
          </w:p>
          <w:p w:rsidR="00962E6B" w:rsidRPr="000C2FBF" w:rsidRDefault="00962E6B" w:rsidP="00962E6B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7F7F7F" w:themeColor="text1" w:themeTint="80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     </w:t>
            </w:r>
            <w:r w:rsidRPr="000C2FBF">
              <w:rPr>
                <w:color w:val="7F7F7F" w:themeColor="text1" w:themeTint="80"/>
                <w:lang w:val="uk-UA"/>
              </w:rPr>
              <w:t>(сума в грн.)</w:t>
            </w:r>
          </w:p>
          <w:p w:rsidR="00962E6B" w:rsidRPr="000C2FBF" w:rsidRDefault="00962E6B" w:rsidP="00962E6B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C2FBF">
              <w:rPr>
                <w:color w:val="000000" w:themeColor="text1"/>
                <w:sz w:val="28"/>
                <w:szCs w:val="28"/>
                <w:lang w:val="uk-UA"/>
              </w:rPr>
              <w:t>У відповідності із п.10 ч.3 ст.175 ЦПК України підтверджую, що мною не подано іншого позову (позовів) до цього ж відповідача (відповідачів) з тим самим предметом та з тих самих підстав.</w:t>
            </w:r>
          </w:p>
          <w:p w:rsidR="00962E6B" w:rsidRPr="007B349C" w:rsidRDefault="00962E6B" w:rsidP="00962E6B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Судовий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збі</w:t>
            </w:r>
            <w:proofErr w:type="gramStart"/>
            <w:r w:rsidRPr="007B349C">
              <w:rPr>
                <w:color w:val="000000" w:themeColor="text1"/>
                <w:sz w:val="28"/>
                <w:szCs w:val="28"/>
              </w:rPr>
              <w:t>р</w:t>
            </w:r>
            <w:proofErr w:type="spellEnd"/>
            <w:proofErr w:type="gram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сплачений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мною в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повному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обсязі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підставі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п.1.3.ч.2 ст.4 Закону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«Про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судовий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збір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>» .</w:t>
            </w:r>
          </w:p>
          <w:p w:rsidR="00962E6B" w:rsidRPr="007B349C" w:rsidRDefault="00962E6B" w:rsidP="00962E6B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>Якщо</w:t>
            </w:r>
            <w:proofErr w:type="spellEnd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 xml:space="preserve"> особа </w:t>
            </w:r>
            <w:proofErr w:type="spellStart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>звільнена</w:t>
            </w:r>
            <w:proofErr w:type="spellEnd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>від</w:t>
            </w:r>
            <w:proofErr w:type="spellEnd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>сплати</w:t>
            </w:r>
            <w:proofErr w:type="spellEnd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 xml:space="preserve"> судового </w:t>
            </w:r>
            <w:proofErr w:type="spellStart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>збору</w:t>
            </w:r>
            <w:proofErr w:type="spellEnd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 xml:space="preserve">  </w:t>
            </w:r>
            <w:proofErr w:type="spellStart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 xml:space="preserve"> до закону, в </w:t>
            </w:r>
            <w:proofErr w:type="spellStart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>позовній</w:t>
            </w:r>
            <w:proofErr w:type="spellEnd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>заяві</w:t>
            </w:r>
            <w:proofErr w:type="spellEnd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>зазначаються</w:t>
            </w:r>
            <w:proofErr w:type="spellEnd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 xml:space="preserve">  </w:t>
            </w:r>
            <w:proofErr w:type="spellStart"/>
            <w:proofErr w:type="gramStart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>ідстави</w:t>
            </w:r>
            <w:proofErr w:type="spellEnd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>звільнення</w:t>
            </w:r>
            <w:proofErr w:type="spellEnd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>позивача</w:t>
            </w:r>
            <w:proofErr w:type="spellEnd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>від</w:t>
            </w:r>
            <w:proofErr w:type="spellEnd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>сплати</w:t>
            </w:r>
            <w:proofErr w:type="spellEnd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 xml:space="preserve"> судового </w:t>
            </w:r>
            <w:proofErr w:type="spellStart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>збору</w:t>
            </w:r>
            <w:proofErr w:type="spellEnd"/>
            <w:r w:rsidRPr="007B349C">
              <w:rPr>
                <w:rStyle w:val="a6"/>
                <w:color w:val="000000" w:themeColor="text1"/>
                <w:sz w:val="28"/>
                <w:szCs w:val="28"/>
              </w:rPr>
              <w:t>.</w:t>
            </w:r>
          </w:p>
          <w:p w:rsidR="00962E6B" w:rsidRPr="007B349C" w:rsidRDefault="00962E6B" w:rsidP="00962E6B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7B349C">
              <w:rPr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підставі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вищевикладеного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керуючись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ст.ст. 110, 112</w:t>
            </w:r>
            <w:proofErr w:type="gramStart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7B349C">
              <w:rPr>
                <w:color w:val="000000" w:themeColor="text1"/>
                <w:sz w:val="28"/>
                <w:szCs w:val="28"/>
              </w:rPr>
              <w:t>імейного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Кодексу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>, ст. 175  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Цивільного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процесуального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кодексу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>,-</w:t>
            </w:r>
          </w:p>
          <w:p w:rsidR="00962E6B" w:rsidRPr="007B349C" w:rsidRDefault="00962E6B" w:rsidP="00962E6B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B349C">
              <w:rPr>
                <w:rStyle w:val="a3"/>
                <w:color w:val="000000" w:themeColor="text1"/>
                <w:sz w:val="28"/>
                <w:szCs w:val="28"/>
              </w:rPr>
              <w:lastRenderedPageBreak/>
              <w:t>ПРОШУ:</w:t>
            </w:r>
          </w:p>
          <w:p w:rsidR="00962E6B" w:rsidRDefault="00962E6B" w:rsidP="00962E6B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rStyle w:val="apple-converted-space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Розірвати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шлюб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349C">
              <w:rPr>
                <w:color w:val="000000" w:themeColor="text1"/>
                <w:sz w:val="28"/>
                <w:szCs w:val="28"/>
              </w:rPr>
              <w:t>укладений</w:t>
            </w:r>
            <w:proofErr w:type="spellEnd"/>
            <w:r w:rsidRPr="007B34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B349C">
              <w:rPr>
                <w:color w:val="000000" w:themeColor="text1"/>
                <w:sz w:val="28"/>
                <w:szCs w:val="28"/>
              </w:rPr>
              <w:t>між</w:t>
            </w:r>
            <w:proofErr w:type="spellEnd"/>
            <w:proofErr w:type="gramEnd"/>
            <w:r w:rsidRPr="007B349C">
              <w:rPr>
                <w:color w:val="000000" w:themeColor="text1"/>
                <w:sz w:val="28"/>
                <w:szCs w:val="28"/>
              </w:rPr>
              <w:t xml:space="preserve"> мною,</w:t>
            </w:r>
            <w:r w:rsidRPr="007B349C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>
              <w:rPr>
                <w:rStyle w:val="apple-converted-space"/>
                <w:color w:val="000000" w:themeColor="text1"/>
                <w:sz w:val="28"/>
                <w:szCs w:val="28"/>
                <w:lang w:val="uk-UA"/>
              </w:rPr>
              <w:t>_________________________________</w:t>
            </w:r>
          </w:p>
          <w:p w:rsidR="00962E6B" w:rsidRPr="00A126EC" w:rsidRDefault="00962E6B" w:rsidP="00962E6B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rStyle w:val="apple-converted-space"/>
                <w:color w:val="000000" w:themeColor="text1"/>
                <w:lang w:val="uk-UA"/>
              </w:rPr>
            </w:pPr>
            <w:r w:rsidRPr="00A126EC">
              <w:rPr>
                <w:rStyle w:val="apple-converted-space"/>
                <w:color w:val="7F7F7F" w:themeColor="text1" w:themeTint="80"/>
                <w:lang w:val="uk-UA"/>
              </w:rPr>
              <w:t xml:space="preserve">                                                                                 </w:t>
            </w:r>
            <w:r>
              <w:rPr>
                <w:rStyle w:val="apple-converted-space"/>
                <w:color w:val="7F7F7F" w:themeColor="text1" w:themeTint="80"/>
                <w:lang w:val="uk-UA"/>
              </w:rPr>
              <w:t xml:space="preserve">                    </w:t>
            </w:r>
            <w:r w:rsidRPr="00A126EC">
              <w:rPr>
                <w:rStyle w:val="apple-converted-space"/>
                <w:color w:val="7F7F7F" w:themeColor="text1" w:themeTint="80"/>
                <w:lang w:val="uk-UA"/>
              </w:rPr>
              <w:t>(П.І.П. позивача</w:t>
            </w:r>
            <w:r w:rsidRPr="00A126EC">
              <w:rPr>
                <w:rStyle w:val="apple-converted-space"/>
                <w:color w:val="000000" w:themeColor="text1"/>
                <w:lang w:val="uk-UA"/>
              </w:rPr>
              <w:t>)</w:t>
            </w:r>
          </w:p>
          <w:p w:rsidR="00962E6B" w:rsidRDefault="00962E6B" w:rsidP="00962E6B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rStyle w:val="apple-converted-space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pple-converted-space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2D168E">
              <w:rPr>
                <w:color w:val="000000" w:themeColor="text1"/>
                <w:sz w:val="28"/>
                <w:szCs w:val="28"/>
                <w:lang w:val="uk-UA"/>
              </w:rPr>
              <w:t>та</w:t>
            </w:r>
            <w:r w:rsidRPr="007B349C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>
              <w:rPr>
                <w:rStyle w:val="apple-converted-space"/>
                <w:color w:val="000000" w:themeColor="text1"/>
                <w:sz w:val="28"/>
                <w:szCs w:val="28"/>
                <w:lang w:val="uk-UA"/>
              </w:rPr>
              <w:t>________________________________</w:t>
            </w:r>
            <w:r w:rsidRPr="002D168E">
              <w:rPr>
                <w:color w:val="000000" w:themeColor="text1"/>
                <w:sz w:val="28"/>
                <w:szCs w:val="28"/>
                <w:lang w:val="uk-UA"/>
              </w:rPr>
              <w:t xml:space="preserve"> зареєстрований</w:t>
            </w:r>
            <w:r w:rsidRPr="007B349C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>
              <w:rPr>
                <w:rStyle w:val="apple-converted-space"/>
                <w:color w:val="000000" w:themeColor="text1"/>
                <w:sz w:val="28"/>
                <w:szCs w:val="28"/>
                <w:lang w:val="uk-UA"/>
              </w:rPr>
              <w:t>_________________</w:t>
            </w:r>
          </w:p>
          <w:p w:rsidR="00962E6B" w:rsidRPr="00A126EC" w:rsidRDefault="00962E6B" w:rsidP="00962E6B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rStyle w:val="apple-converted-space"/>
                <w:color w:val="7F7F7F" w:themeColor="text1" w:themeTint="80"/>
                <w:lang w:val="uk-UA"/>
              </w:rPr>
            </w:pPr>
            <w:r w:rsidRPr="00A126EC">
              <w:rPr>
                <w:rStyle w:val="apple-converted-space"/>
                <w:color w:val="7F7F7F" w:themeColor="text1" w:themeTint="80"/>
                <w:lang w:val="uk-UA"/>
              </w:rPr>
              <w:t xml:space="preserve">            </w:t>
            </w:r>
            <w:r>
              <w:rPr>
                <w:rStyle w:val="apple-converted-space"/>
                <w:color w:val="7F7F7F" w:themeColor="text1" w:themeTint="80"/>
                <w:lang w:val="uk-UA"/>
              </w:rPr>
              <w:t xml:space="preserve">           </w:t>
            </w:r>
            <w:r w:rsidRPr="00A126EC">
              <w:rPr>
                <w:rStyle w:val="apple-converted-space"/>
                <w:color w:val="7F7F7F" w:themeColor="text1" w:themeTint="80"/>
                <w:lang w:val="uk-UA"/>
              </w:rPr>
              <w:t>(П.І.П. відповідача)</w:t>
            </w:r>
            <w:r>
              <w:rPr>
                <w:rStyle w:val="apple-converted-space"/>
                <w:color w:val="7F7F7F" w:themeColor="text1" w:themeTint="80"/>
                <w:lang w:val="uk-UA"/>
              </w:rPr>
              <w:t xml:space="preserve">                                                               (число, місяць, рік)</w:t>
            </w:r>
          </w:p>
          <w:p w:rsidR="00962E6B" w:rsidRDefault="00962E6B" w:rsidP="00962E6B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rStyle w:val="a6"/>
                <w:color w:val="000000" w:themeColor="text1"/>
                <w:sz w:val="28"/>
                <w:szCs w:val="28"/>
                <w:lang w:val="uk-UA"/>
              </w:rPr>
            </w:pPr>
            <w:r w:rsidRPr="00A126EC">
              <w:rPr>
                <w:rStyle w:val="a6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B349C">
              <w:rPr>
                <w:rStyle w:val="a6"/>
                <w:color w:val="000000" w:themeColor="text1"/>
                <w:sz w:val="28"/>
                <w:szCs w:val="28"/>
              </w:rPr>
              <w:t xml:space="preserve">у </w:t>
            </w:r>
            <w:r>
              <w:rPr>
                <w:rStyle w:val="a6"/>
                <w:color w:val="000000" w:themeColor="text1"/>
                <w:sz w:val="28"/>
                <w:szCs w:val="28"/>
                <w:lang w:val="uk-UA"/>
              </w:rPr>
              <w:t>________________________________________________________________</w:t>
            </w:r>
            <w:r w:rsidRPr="007B349C">
              <w:rPr>
                <w:rStyle w:val="a6"/>
                <w:color w:val="000000" w:themeColor="text1"/>
                <w:sz w:val="28"/>
                <w:szCs w:val="28"/>
              </w:rPr>
              <w:t>,</w:t>
            </w:r>
          </w:p>
          <w:p w:rsidR="00962E6B" w:rsidRPr="009560AA" w:rsidRDefault="00962E6B" w:rsidP="00962E6B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7F7F7F" w:themeColor="text1" w:themeTint="80"/>
                <w:lang w:val="uk-UA"/>
              </w:rPr>
            </w:pPr>
            <w:r>
              <w:rPr>
                <w:rStyle w:val="a6"/>
                <w:color w:val="000000" w:themeColor="text1"/>
                <w:sz w:val="28"/>
                <w:szCs w:val="28"/>
                <w:lang w:val="uk-UA"/>
              </w:rPr>
              <w:t xml:space="preserve">                    </w:t>
            </w:r>
            <w:r w:rsidRPr="009560AA">
              <w:rPr>
                <w:color w:val="7F7F7F" w:themeColor="text1" w:themeTint="80"/>
                <w:lang w:val="uk-UA"/>
              </w:rPr>
              <w:t xml:space="preserve">(назва </w:t>
            </w:r>
            <w:r w:rsidRPr="009560AA">
              <w:rPr>
                <w:color w:val="7F7F7F" w:themeColor="text1" w:themeTint="80"/>
                <w:shd w:val="clear" w:color="auto" w:fill="FFFFFF"/>
                <w:lang w:val="uk-UA"/>
              </w:rPr>
              <w:t>відділі державної реєстрації актів цивільного стану</w:t>
            </w:r>
            <w:r w:rsidRPr="009560AA">
              <w:rPr>
                <w:color w:val="7F7F7F" w:themeColor="text1" w:themeTint="80"/>
                <w:lang w:val="uk-UA"/>
              </w:rPr>
              <w:t>)</w:t>
            </w:r>
          </w:p>
          <w:p w:rsidR="0065193A" w:rsidRPr="00485198" w:rsidRDefault="00962E6B" w:rsidP="00962E6B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r w:rsidRPr="007B349C">
              <w:rPr>
                <w:rStyle w:val="a6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5198">
              <w:rPr>
                <w:rStyle w:val="a6"/>
                <w:i w:val="0"/>
                <w:color w:val="000000" w:themeColor="text1"/>
                <w:sz w:val="28"/>
                <w:szCs w:val="28"/>
              </w:rPr>
              <w:t>актовий</w:t>
            </w:r>
            <w:proofErr w:type="spellEnd"/>
            <w:r w:rsidRPr="00485198">
              <w:rPr>
                <w:rStyle w:val="a6"/>
                <w:i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85198">
              <w:rPr>
                <w:rStyle w:val="a6"/>
                <w:i w:val="0"/>
                <w:color w:val="000000" w:themeColor="text1"/>
                <w:sz w:val="28"/>
                <w:szCs w:val="28"/>
              </w:rPr>
              <w:t>запис</w:t>
            </w:r>
            <w:proofErr w:type="spellEnd"/>
            <w:r w:rsidRPr="00485198">
              <w:rPr>
                <w:rStyle w:val="a6"/>
                <w:i w:val="0"/>
                <w:color w:val="000000" w:themeColor="text1"/>
                <w:sz w:val="28"/>
                <w:szCs w:val="28"/>
              </w:rPr>
              <w:t xml:space="preserve"> № </w:t>
            </w:r>
            <w:r w:rsidRPr="00485198">
              <w:rPr>
                <w:rStyle w:val="a6"/>
                <w:i w:val="0"/>
                <w:color w:val="000000" w:themeColor="text1"/>
                <w:sz w:val="28"/>
                <w:szCs w:val="28"/>
                <w:lang w:val="uk-UA"/>
              </w:rPr>
              <w:t>__________</w:t>
            </w:r>
            <w:r w:rsidRPr="00485198">
              <w:rPr>
                <w:rStyle w:val="a6"/>
                <w:i w:val="0"/>
                <w:color w:val="000000" w:themeColor="text1"/>
                <w:sz w:val="28"/>
                <w:szCs w:val="28"/>
              </w:rPr>
              <w:t>.</w:t>
            </w:r>
          </w:p>
        </w:tc>
      </w:tr>
      <w:tr w:rsidR="0065193A" w:rsidRPr="00DE2B59" w:rsidTr="000278CC">
        <w:trPr>
          <w:trHeight w:val="1416"/>
        </w:trPr>
        <w:tc>
          <w:tcPr>
            <w:tcW w:w="4420" w:type="dxa"/>
          </w:tcPr>
          <w:p w:rsidR="0065193A" w:rsidRDefault="0065193A" w:rsidP="00577B4D">
            <w:pPr>
              <w:spacing w:after="15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</w:p>
          <w:p w:rsidR="0065193A" w:rsidRPr="00DE2B59" w:rsidRDefault="0065193A" w:rsidP="00577B4D">
            <w:pPr>
              <w:spacing w:after="15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>д</w:t>
            </w:r>
            <w:r w:rsidRPr="00DE2B5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 xml:space="preserve">ата </w:t>
            </w:r>
          </w:p>
        </w:tc>
        <w:tc>
          <w:tcPr>
            <w:tcW w:w="5151" w:type="dxa"/>
          </w:tcPr>
          <w:p w:rsidR="0065193A" w:rsidRDefault="0065193A" w:rsidP="00DE2B59">
            <w:pPr>
              <w:spacing w:after="150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</w:p>
          <w:p w:rsidR="0065193A" w:rsidRPr="00DE2B59" w:rsidRDefault="0065193A" w:rsidP="00DE2B59">
            <w:pPr>
              <w:spacing w:after="150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>п</w:t>
            </w:r>
            <w:r w:rsidRPr="00DE2B5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uk-UA" w:eastAsia="ru-RU"/>
              </w:rPr>
              <w:t xml:space="preserve">ідпис </w:t>
            </w:r>
          </w:p>
        </w:tc>
      </w:tr>
      <w:tr w:rsidR="00012847" w:rsidRPr="00DE2B59" w:rsidTr="001C2512">
        <w:trPr>
          <w:trHeight w:val="1416"/>
        </w:trPr>
        <w:tc>
          <w:tcPr>
            <w:tcW w:w="9571" w:type="dxa"/>
            <w:gridSpan w:val="2"/>
          </w:tcPr>
          <w:p w:rsidR="00012847" w:rsidRPr="000F3782" w:rsidRDefault="00012847" w:rsidP="00012847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rPr>
                <w:sz w:val="28"/>
                <w:szCs w:val="28"/>
              </w:rPr>
            </w:pPr>
            <w:proofErr w:type="spellStart"/>
            <w:r w:rsidRPr="000F3782">
              <w:rPr>
                <w:rStyle w:val="a3"/>
                <w:sz w:val="28"/>
                <w:szCs w:val="28"/>
              </w:rPr>
              <w:t>Додаток</w:t>
            </w:r>
            <w:proofErr w:type="spellEnd"/>
            <w:r w:rsidRPr="000F3782">
              <w:rPr>
                <w:rStyle w:val="a3"/>
                <w:sz w:val="28"/>
                <w:szCs w:val="28"/>
              </w:rPr>
              <w:t>:</w:t>
            </w:r>
            <w:r w:rsidRPr="000F3782">
              <w:rPr>
                <w:rStyle w:val="apple-converted-space"/>
                <w:sz w:val="28"/>
                <w:szCs w:val="28"/>
              </w:rPr>
              <w:t> </w:t>
            </w:r>
            <w:r w:rsidRPr="000F3782">
              <w:rPr>
                <w:sz w:val="28"/>
                <w:szCs w:val="28"/>
              </w:rPr>
              <w:t> </w:t>
            </w:r>
            <w:proofErr w:type="spellStart"/>
            <w:r w:rsidRPr="000F3782">
              <w:rPr>
                <w:sz w:val="28"/>
                <w:szCs w:val="28"/>
              </w:rPr>
              <w:t>оригінал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квитанції</w:t>
            </w:r>
            <w:proofErr w:type="spellEnd"/>
            <w:r w:rsidRPr="000F3782">
              <w:rPr>
                <w:sz w:val="28"/>
                <w:szCs w:val="28"/>
              </w:rPr>
              <w:t xml:space="preserve"> про </w:t>
            </w:r>
            <w:proofErr w:type="spellStart"/>
            <w:r w:rsidRPr="000F3782">
              <w:rPr>
                <w:sz w:val="28"/>
                <w:szCs w:val="28"/>
              </w:rPr>
              <w:t>сплату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gramStart"/>
            <w:r w:rsidRPr="000F3782">
              <w:rPr>
                <w:sz w:val="28"/>
                <w:szCs w:val="28"/>
              </w:rPr>
              <w:t>судового</w:t>
            </w:r>
            <w:proofErr w:type="gram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збору</w:t>
            </w:r>
            <w:proofErr w:type="spellEnd"/>
          </w:p>
          <w:p w:rsidR="00012847" w:rsidRPr="000F3782" w:rsidRDefault="00012847" w:rsidP="00012847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rPr>
                <w:sz w:val="28"/>
                <w:szCs w:val="28"/>
              </w:rPr>
            </w:pPr>
            <w:r w:rsidRPr="000F3782">
              <w:rPr>
                <w:sz w:val="28"/>
                <w:szCs w:val="28"/>
              </w:rPr>
              <w:t xml:space="preserve">                  2 </w:t>
            </w:r>
            <w:proofErr w:type="spellStart"/>
            <w:r w:rsidRPr="000F3782">
              <w:rPr>
                <w:sz w:val="28"/>
                <w:szCs w:val="28"/>
              </w:rPr>
              <w:t>копії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r w:rsidRPr="000F3782">
              <w:rPr>
                <w:sz w:val="28"/>
                <w:szCs w:val="28"/>
              </w:rPr>
              <w:t>позовної</w:t>
            </w:r>
            <w:proofErr w:type="spellEnd"/>
            <w:r w:rsidRPr="000F3782">
              <w:rPr>
                <w:sz w:val="28"/>
                <w:szCs w:val="28"/>
              </w:rPr>
              <w:t xml:space="preserve"> заяви</w:t>
            </w:r>
          </w:p>
          <w:p w:rsidR="00012847" w:rsidRPr="000F3782" w:rsidRDefault="00012847" w:rsidP="00012847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rPr>
                <w:sz w:val="28"/>
                <w:szCs w:val="28"/>
              </w:rPr>
            </w:pPr>
            <w:r w:rsidRPr="000F3782">
              <w:rPr>
                <w:sz w:val="28"/>
                <w:szCs w:val="28"/>
              </w:rPr>
              <w:t xml:space="preserve">                  2 </w:t>
            </w:r>
            <w:proofErr w:type="spellStart"/>
            <w:r w:rsidRPr="000F3782">
              <w:rPr>
                <w:sz w:val="28"/>
                <w:szCs w:val="28"/>
              </w:rPr>
              <w:t>копії</w:t>
            </w:r>
            <w:proofErr w:type="spellEnd"/>
            <w:r w:rsidRPr="000F378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F3782">
              <w:rPr>
                <w:sz w:val="28"/>
                <w:szCs w:val="28"/>
              </w:rPr>
              <w:t>св</w:t>
            </w:r>
            <w:proofErr w:type="gramEnd"/>
            <w:r w:rsidRPr="000F3782">
              <w:rPr>
                <w:sz w:val="28"/>
                <w:szCs w:val="28"/>
              </w:rPr>
              <w:t>ідоцтва</w:t>
            </w:r>
            <w:proofErr w:type="spellEnd"/>
            <w:r w:rsidRPr="000F3782">
              <w:rPr>
                <w:sz w:val="28"/>
                <w:szCs w:val="28"/>
              </w:rPr>
              <w:t xml:space="preserve"> про </w:t>
            </w:r>
            <w:proofErr w:type="spellStart"/>
            <w:r w:rsidRPr="000F3782">
              <w:rPr>
                <w:sz w:val="28"/>
                <w:szCs w:val="28"/>
              </w:rPr>
              <w:t>шлюб</w:t>
            </w:r>
            <w:proofErr w:type="spellEnd"/>
          </w:p>
          <w:p w:rsidR="00012847" w:rsidRPr="000F3782" w:rsidRDefault="00012847" w:rsidP="00012847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rPr>
                <w:sz w:val="28"/>
                <w:szCs w:val="28"/>
              </w:rPr>
            </w:pPr>
            <w:bookmarkStart w:id="0" w:name="_GoBack"/>
            <w:bookmarkEnd w:id="0"/>
            <w:r w:rsidRPr="000F3782">
              <w:rPr>
                <w:sz w:val="28"/>
                <w:szCs w:val="28"/>
              </w:rPr>
              <w:t xml:space="preserve">                  2 </w:t>
            </w:r>
            <w:proofErr w:type="spellStart"/>
            <w:r w:rsidRPr="000F3782">
              <w:rPr>
                <w:sz w:val="28"/>
                <w:szCs w:val="28"/>
              </w:rPr>
              <w:t>копії</w:t>
            </w:r>
            <w:proofErr w:type="spellEnd"/>
            <w:r w:rsidRPr="000F3782">
              <w:rPr>
                <w:sz w:val="28"/>
                <w:szCs w:val="28"/>
              </w:rPr>
              <w:t xml:space="preserve"> паспорта та коду РНОКПП</w:t>
            </w:r>
          </w:p>
          <w:p w:rsidR="00012847" w:rsidRPr="00012847" w:rsidRDefault="00012847" w:rsidP="00012847">
            <w:pPr>
              <w:pStyle w:val="a5"/>
              <w:shd w:val="clear" w:color="auto" w:fill="FFFFFF"/>
              <w:spacing w:before="0" w:beforeAutospacing="0" w:after="150" w:afterAutospacing="0" w:line="343" w:lineRule="atLeast"/>
              <w:rPr>
                <w:sz w:val="28"/>
                <w:szCs w:val="28"/>
              </w:rPr>
            </w:pPr>
          </w:p>
        </w:tc>
      </w:tr>
    </w:tbl>
    <w:p w:rsidR="00577B4D" w:rsidRDefault="00CB2013" w:rsidP="00577B4D">
      <w:pPr>
        <w:spacing w:after="150" w:line="240" w:lineRule="auto"/>
        <w:outlineLvl w:val="0"/>
        <w:rPr>
          <w:rFonts w:ascii="HelveticaNeueCyr-Roman" w:eastAsia="Times New Roman" w:hAnsi="HelveticaNeueCyr-Roman" w:cs="Times New Roman"/>
          <w:color w:val="00274E"/>
          <w:kern w:val="36"/>
          <w:sz w:val="28"/>
          <w:szCs w:val="28"/>
          <w:lang w:val="uk-UA" w:eastAsia="ru-RU"/>
        </w:rPr>
      </w:pPr>
      <w:r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val="uk-UA" w:eastAsia="ru-RU"/>
        </w:rPr>
        <w:t xml:space="preserve"> </w:t>
      </w:r>
    </w:p>
    <w:p w:rsidR="00CB2013" w:rsidRPr="00DB59CD" w:rsidRDefault="00CB2013" w:rsidP="00CB2013">
      <w:pPr>
        <w:pStyle w:val="a5"/>
        <w:shd w:val="clear" w:color="auto" w:fill="FFFFFF"/>
        <w:spacing w:before="0" w:beforeAutospacing="0" w:after="150" w:afterAutospacing="0" w:line="343" w:lineRule="atLeast"/>
        <w:jc w:val="both"/>
        <w:rPr>
          <w:color w:val="000000" w:themeColor="text1"/>
          <w:sz w:val="28"/>
          <w:szCs w:val="28"/>
          <w:lang w:val="uk-UA"/>
        </w:rPr>
      </w:pPr>
      <w:r w:rsidRPr="00DB59CD">
        <w:rPr>
          <w:rStyle w:val="a6"/>
          <w:color w:val="000000" w:themeColor="text1"/>
          <w:sz w:val="28"/>
          <w:szCs w:val="28"/>
          <w:lang w:val="uk-UA"/>
        </w:rPr>
        <w:t>Відповідно до</w:t>
      </w:r>
      <w:r w:rsidRPr="007B349C">
        <w:rPr>
          <w:rStyle w:val="a6"/>
          <w:color w:val="000000" w:themeColor="text1"/>
          <w:sz w:val="28"/>
          <w:szCs w:val="28"/>
        </w:rPr>
        <w:t> </w:t>
      </w:r>
      <w:r w:rsidRPr="00DB59CD">
        <w:rPr>
          <w:rStyle w:val="a6"/>
          <w:color w:val="000000" w:themeColor="text1"/>
          <w:sz w:val="28"/>
          <w:szCs w:val="28"/>
          <w:lang w:val="uk-UA"/>
        </w:rPr>
        <w:t xml:space="preserve"> ч.5 ст.95 ЦПК України учасник справи підтверджує відповідність копії письмового доказу оригіналу,</w:t>
      </w:r>
      <w:r w:rsidRPr="007B349C">
        <w:rPr>
          <w:rStyle w:val="a6"/>
          <w:color w:val="000000" w:themeColor="text1"/>
          <w:sz w:val="28"/>
          <w:szCs w:val="28"/>
        </w:rPr>
        <w:t> </w:t>
      </w:r>
      <w:r w:rsidRPr="00DB59CD">
        <w:rPr>
          <w:rStyle w:val="a6"/>
          <w:color w:val="000000" w:themeColor="text1"/>
          <w:sz w:val="28"/>
          <w:szCs w:val="28"/>
          <w:lang w:val="uk-UA"/>
        </w:rPr>
        <w:t xml:space="preserve"> який знаходиться у нього, своїм підписом із зазначенням дати такого засвідчення.</w:t>
      </w:r>
    </w:p>
    <w:p w:rsidR="00CB2013" w:rsidRPr="007B349C" w:rsidRDefault="00CB2013" w:rsidP="00CB2013">
      <w:pPr>
        <w:pStyle w:val="a5"/>
        <w:shd w:val="clear" w:color="auto" w:fill="FFFFFF"/>
        <w:spacing w:before="0" w:beforeAutospacing="0" w:after="150" w:afterAutospacing="0" w:line="343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7B349C">
        <w:rPr>
          <w:rStyle w:val="a6"/>
          <w:color w:val="000000" w:themeColor="text1"/>
          <w:sz w:val="28"/>
          <w:szCs w:val="28"/>
        </w:rPr>
        <w:t>Відповідно</w:t>
      </w:r>
      <w:proofErr w:type="spellEnd"/>
      <w:r w:rsidRPr="007B349C">
        <w:rPr>
          <w:rStyle w:val="a6"/>
          <w:color w:val="000000" w:themeColor="text1"/>
          <w:sz w:val="28"/>
          <w:szCs w:val="28"/>
        </w:rPr>
        <w:t xml:space="preserve"> до ч.5 ст.175 ЦПК </w:t>
      </w:r>
      <w:proofErr w:type="spellStart"/>
      <w:r w:rsidRPr="007B349C">
        <w:rPr>
          <w:rStyle w:val="a6"/>
          <w:color w:val="000000" w:themeColor="text1"/>
          <w:sz w:val="28"/>
          <w:szCs w:val="28"/>
        </w:rPr>
        <w:t>України</w:t>
      </w:r>
      <w:proofErr w:type="spellEnd"/>
      <w:r w:rsidRPr="007B349C">
        <w:rPr>
          <w:rStyle w:val="a6"/>
          <w:color w:val="000000" w:themeColor="text1"/>
          <w:sz w:val="28"/>
          <w:szCs w:val="28"/>
        </w:rPr>
        <w:t xml:space="preserve"> у </w:t>
      </w:r>
      <w:proofErr w:type="spellStart"/>
      <w:r w:rsidRPr="007B349C">
        <w:rPr>
          <w:rStyle w:val="a6"/>
          <w:color w:val="000000" w:themeColor="text1"/>
          <w:sz w:val="28"/>
          <w:szCs w:val="28"/>
        </w:rPr>
        <w:t>разі</w:t>
      </w:r>
      <w:proofErr w:type="spellEnd"/>
      <w:r w:rsidRPr="007B349C">
        <w:rPr>
          <w:rStyle w:val="a6"/>
          <w:color w:val="000000" w:themeColor="text1"/>
          <w:sz w:val="28"/>
          <w:szCs w:val="28"/>
        </w:rPr>
        <w:t xml:space="preserve"> </w:t>
      </w:r>
      <w:proofErr w:type="spellStart"/>
      <w:r w:rsidRPr="007B349C">
        <w:rPr>
          <w:rStyle w:val="a6"/>
          <w:color w:val="000000" w:themeColor="text1"/>
          <w:sz w:val="28"/>
          <w:szCs w:val="28"/>
        </w:rPr>
        <w:t>пред’явлення</w:t>
      </w:r>
      <w:proofErr w:type="spellEnd"/>
      <w:r w:rsidRPr="007B349C">
        <w:rPr>
          <w:rStyle w:val="a6"/>
          <w:color w:val="000000" w:themeColor="text1"/>
          <w:sz w:val="28"/>
          <w:szCs w:val="28"/>
        </w:rPr>
        <w:t xml:space="preserve"> позову особою, </w:t>
      </w:r>
      <w:proofErr w:type="spellStart"/>
      <w:r w:rsidRPr="007B349C">
        <w:rPr>
          <w:rStyle w:val="a6"/>
          <w:color w:val="000000" w:themeColor="text1"/>
          <w:sz w:val="28"/>
          <w:szCs w:val="28"/>
        </w:rPr>
        <w:t>якій</w:t>
      </w:r>
      <w:proofErr w:type="spellEnd"/>
      <w:r w:rsidRPr="007B349C">
        <w:rPr>
          <w:rStyle w:val="a6"/>
          <w:color w:val="000000" w:themeColor="text1"/>
          <w:sz w:val="28"/>
          <w:szCs w:val="28"/>
        </w:rPr>
        <w:t xml:space="preserve"> законом </w:t>
      </w:r>
      <w:proofErr w:type="spellStart"/>
      <w:r w:rsidRPr="007B349C">
        <w:rPr>
          <w:rStyle w:val="a6"/>
          <w:color w:val="000000" w:themeColor="text1"/>
          <w:sz w:val="28"/>
          <w:szCs w:val="28"/>
        </w:rPr>
        <w:t>надано</w:t>
      </w:r>
      <w:proofErr w:type="spellEnd"/>
      <w:r w:rsidRPr="007B349C">
        <w:rPr>
          <w:rStyle w:val="a6"/>
          <w:color w:val="000000" w:themeColor="text1"/>
          <w:sz w:val="28"/>
          <w:szCs w:val="28"/>
        </w:rPr>
        <w:t xml:space="preserve"> право </w:t>
      </w:r>
      <w:proofErr w:type="spellStart"/>
      <w:r w:rsidRPr="007B349C">
        <w:rPr>
          <w:rStyle w:val="a6"/>
          <w:color w:val="000000" w:themeColor="text1"/>
          <w:sz w:val="28"/>
          <w:szCs w:val="28"/>
        </w:rPr>
        <w:t>звертатися</w:t>
      </w:r>
      <w:proofErr w:type="spellEnd"/>
      <w:r w:rsidRPr="007B349C">
        <w:rPr>
          <w:rStyle w:val="a6"/>
          <w:color w:val="000000" w:themeColor="text1"/>
          <w:sz w:val="28"/>
          <w:szCs w:val="28"/>
        </w:rPr>
        <w:t xml:space="preserve"> до суду в </w:t>
      </w:r>
      <w:proofErr w:type="spellStart"/>
      <w:r w:rsidRPr="007B349C">
        <w:rPr>
          <w:rStyle w:val="a6"/>
          <w:color w:val="000000" w:themeColor="text1"/>
          <w:sz w:val="28"/>
          <w:szCs w:val="28"/>
        </w:rPr>
        <w:t>інтересах</w:t>
      </w:r>
      <w:proofErr w:type="spellEnd"/>
      <w:r w:rsidRPr="007B349C">
        <w:rPr>
          <w:rStyle w:val="a6"/>
          <w:color w:val="000000" w:themeColor="text1"/>
          <w:sz w:val="28"/>
          <w:szCs w:val="28"/>
        </w:rPr>
        <w:t xml:space="preserve"> </w:t>
      </w:r>
      <w:proofErr w:type="spellStart"/>
      <w:r w:rsidRPr="007B349C">
        <w:rPr>
          <w:rStyle w:val="a6"/>
          <w:color w:val="000000" w:themeColor="text1"/>
          <w:sz w:val="28"/>
          <w:szCs w:val="28"/>
        </w:rPr>
        <w:t>іншої</w:t>
      </w:r>
      <w:proofErr w:type="spellEnd"/>
      <w:r w:rsidRPr="007B349C">
        <w:rPr>
          <w:rStyle w:val="a6"/>
          <w:color w:val="000000" w:themeColor="text1"/>
          <w:sz w:val="28"/>
          <w:szCs w:val="28"/>
        </w:rPr>
        <w:t xml:space="preserve"> особи, в </w:t>
      </w:r>
      <w:proofErr w:type="spellStart"/>
      <w:r w:rsidRPr="007B349C">
        <w:rPr>
          <w:rStyle w:val="a6"/>
          <w:color w:val="000000" w:themeColor="text1"/>
          <w:sz w:val="28"/>
          <w:szCs w:val="28"/>
        </w:rPr>
        <w:t>заяві</w:t>
      </w:r>
      <w:proofErr w:type="spellEnd"/>
      <w:r w:rsidRPr="007B349C">
        <w:rPr>
          <w:rStyle w:val="a6"/>
          <w:color w:val="000000" w:themeColor="text1"/>
          <w:sz w:val="28"/>
          <w:szCs w:val="28"/>
        </w:rPr>
        <w:t xml:space="preserve"> </w:t>
      </w:r>
      <w:proofErr w:type="spellStart"/>
      <w:r w:rsidRPr="007B349C">
        <w:rPr>
          <w:rStyle w:val="a6"/>
          <w:color w:val="000000" w:themeColor="text1"/>
          <w:sz w:val="28"/>
          <w:szCs w:val="28"/>
        </w:rPr>
        <w:t>повинні</w:t>
      </w:r>
      <w:proofErr w:type="spellEnd"/>
      <w:r w:rsidRPr="007B349C">
        <w:rPr>
          <w:rStyle w:val="a6"/>
          <w:color w:val="000000" w:themeColor="text1"/>
          <w:sz w:val="28"/>
          <w:szCs w:val="28"/>
        </w:rPr>
        <w:t xml:space="preserve"> бути </w:t>
      </w:r>
      <w:proofErr w:type="spellStart"/>
      <w:r w:rsidRPr="007B349C">
        <w:rPr>
          <w:rStyle w:val="a6"/>
          <w:color w:val="000000" w:themeColor="text1"/>
          <w:sz w:val="28"/>
          <w:szCs w:val="28"/>
        </w:rPr>
        <w:t>зазначені</w:t>
      </w:r>
      <w:proofErr w:type="spellEnd"/>
      <w:r w:rsidRPr="007B349C">
        <w:rPr>
          <w:rStyle w:val="a6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B349C">
        <w:rPr>
          <w:rStyle w:val="a6"/>
          <w:color w:val="000000" w:themeColor="text1"/>
          <w:sz w:val="28"/>
          <w:szCs w:val="28"/>
        </w:rPr>
        <w:t>п</w:t>
      </w:r>
      <w:proofErr w:type="gramEnd"/>
      <w:r w:rsidRPr="007B349C">
        <w:rPr>
          <w:rStyle w:val="a6"/>
          <w:color w:val="000000" w:themeColor="text1"/>
          <w:sz w:val="28"/>
          <w:szCs w:val="28"/>
        </w:rPr>
        <w:t>ідстави</w:t>
      </w:r>
      <w:proofErr w:type="spellEnd"/>
      <w:r w:rsidRPr="007B349C">
        <w:rPr>
          <w:rStyle w:val="a6"/>
          <w:color w:val="000000" w:themeColor="text1"/>
          <w:sz w:val="28"/>
          <w:szCs w:val="28"/>
        </w:rPr>
        <w:t xml:space="preserve"> такого </w:t>
      </w:r>
      <w:proofErr w:type="spellStart"/>
      <w:r w:rsidRPr="007B349C">
        <w:rPr>
          <w:rStyle w:val="a6"/>
          <w:color w:val="000000" w:themeColor="text1"/>
          <w:sz w:val="28"/>
          <w:szCs w:val="28"/>
        </w:rPr>
        <w:t>звернення</w:t>
      </w:r>
      <w:proofErr w:type="spellEnd"/>
      <w:r w:rsidRPr="007B349C">
        <w:rPr>
          <w:rStyle w:val="a6"/>
          <w:color w:val="000000" w:themeColor="text1"/>
          <w:sz w:val="28"/>
          <w:szCs w:val="28"/>
        </w:rPr>
        <w:t>.</w:t>
      </w:r>
    </w:p>
    <w:p w:rsidR="00577B4D" w:rsidRPr="00CB2013" w:rsidRDefault="00577B4D" w:rsidP="00577B4D">
      <w:pPr>
        <w:spacing w:after="150" w:line="240" w:lineRule="auto"/>
        <w:outlineLvl w:val="0"/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eastAsia="ru-RU"/>
        </w:rPr>
      </w:pPr>
    </w:p>
    <w:p w:rsidR="00577B4D" w:rsidRPr="00577B4D" w:rsidRDefault="00577B4D" w:rsidP="00577B4D">
      <w:pPr>
        <w:spacing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577B4D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 </w:t>
      </w:r>
    </w:p>
    <w:p w:rsidR="00577B4D" w:rsidRPr="00577B4D" w:rsidRDefault="00577B4D" w:rsidP="00577B4D">
      <w:pPr>
        <w:spacing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577B4D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 </w:t>
      </w:r>
    </w:p>
    <w:p w:rsidR="00577B4D" w:rsidRPr="00577B4D" w:rsidRDefault="00577B4D" w:rsidP="00577B4D">
      <w:pPr>
        <w:spacing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577B4D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ru-RU"/>
        </w:rPr>
        <w:t> </w:t>
      </w:r>
    </w:p>
    <w:p w:rsidR="003C27E1" w:rsidRDefault="00EF15D1"/>
    <w:sectPr w:rsidR="003C27E1" w:rsidSect="0018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7B4D"/>
    <w:rsid w:val="00012847"/>
    <w:rsid w:val="000F3782"/>
    <w:rsid w:val="00141BD6"/>
    <w:rsid w:val="00145F7A"/>
    <w:rsid w:val="001802C5"/>
    <w:rsid w:val="002A35A4"/>
    <w:rsid w:val="00353690"/>
    <w:rsid w:val="00355277"/>
    <w:rsid w:val="004826E4"/>
    <w:rsid w:val="00485198"/>
    <w:rsid w:val="00577B4D"/>
    <w:rsid w:val="0065193A"/>
    <w:rsid w:val="006D53BE"/>
    <w:rsid w:val="00840D35"/>
    <w:rsid w:val="0088647D"/>
    <w:rsid w:val="008E78C0"/>
    <w:rsid w:val="00962E6B"/>
    <w:rsid w:val="00A5391B"/>
    <w:rsid w:val="00C02E00"/>
    <w:rsid w:val="00C82CB2"/>
    <w:rsid w:val="00CB2013"/>
    <w:rsid w:val="00CB203C"/>
    <w:rsid w:val="00CB3A09"/>
    <w:rsid w:val="00DE2B59"/>
    <w:rsid w:val="00EF15D1"/>
    <w:rsid w:val="00FC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C5"/>
  </w:style>
  <w:style w:type="paragraph" w:styleId="1">
    <w:name w:val="heading 1"/>
    <w:basedOn w:val="a"/>
    <w:link w:val="10"/>
    <w:uiPriority w:val="9"/>
    <w:qFormat/>
    <w:rsid w:val="00577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77B4D"/>
    <w:rPr>
      <w:b/>
      <w:bCs/>
    </w:rPr>
  </w:style>
  <w:style w:type="table" w:styleId="a4">
    <w:name w:val="Table Grid"/>
    <w:basedOn w:val="a1"/>
    <w:uiPriority w:val="59"/>
    <w:rsid w:val="00577B4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B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B2013"/>
    <w:rPr>
      <w:i/>
      <w:iCs/>
    </w:rPr>
  </w:style>
  <w:style w:type="character" w:customStyle="1" w:styleId="apple-converted-space">
    <w:name w:val="apple-converted-space"/>
    <w:basedOn w:val="a0"/>
    <w:rsid w:val="00CB2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72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69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4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3123</Words>
  <Characters>1781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KAZMIRUK</cp:lastModifiedBy>
  <cp:revision>15</cp:revision>
  <dcterms:created xsi:type="dcterms:W3CDTF">2019-07-31T04:29:00Z</dcterms:created>
  <dcterms:modified xsi:type="dcterms:W3CDTF">2020-08-27T06:21:00Z</dcterms:modified>
</cp:coreProperties>
</file>