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7E09FE">
        <w:rPr>
          <w:rFonts w:ascii="Times New Roman" w:eastAsia="Times New Roman" w:hAnsi="Times New Roman"/>
          <w:lang w:val="ru-RU" w:eastAsia="ru-RU"/>
        </w:rPr>
        <w:t>2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BC5729">
        <w:rPr>
          <w:rFonts w:ascii="Times New Roman" w:eastAsia="Times New Roman" w:hAnsi="Times New Roman"/>
          <w:lang w:eastAsia="ru-RU"/>
        </w:rPr>
        <w:t>03.12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BC5729">
        <w:rPr>
          <w:rFonts w:ascii="Times New Roman" w:eastAsia="Times New Roman" w:hAnsi="Times New Roman"/>
          <w:lang w:eastAsia="ru-RU"/>
        </w:rPr>
        <w:t>225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D7FB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судових засідань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 Забезпечує фіксування судового засідання технічними засобами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.Веде журнал судового засідання, протокол судового засідання.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  <w:proofErr w:type="spell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Оформлю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є</w:t>
            </w:r>
            <w:proofErr w:type="spell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матеріали судових справ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="002D7FB0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4001F" w:rsidRDefault="000F1933" w:rsidP="002D7FB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.Виготовляє копії судових 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BC5729">
              <w:rPr>
                <w:rFonts w:ascii="Times New Roman" w:eastAsia="Times New Roman" w:hAnsi="Times New Roman"/>
                <w:lang w:eastAsia="ru-RU"/>
              </w:rPr>
              <w:t>5010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BC5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A43066">
              <w:rPr>
                <w:rFonts w:ascii="Times New Roman" w:hAnsi="Times New Roman"/>
                <w:b/>
              </w:rPr>
              <w:t>17</w:t>
            </w:r>
            <w:r w:rsidR="00206261">
              <w:rPr>
                <w:rFonts w:ascii="Times New Roman" w:hAnsi="Times New Roman"/>
                <w:b/>
              </w:rPr>
              <w:t>:3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BC5729">
              <w:rPr>
                <w:rFonts w:ascii="Times New Roman" w:hAnsi="Times New Roman"/>
                <w:b/>
              </w:rPr>
              <w:t>14 грудня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BC5729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16 грудня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A67557"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1141F"/>
    <w:rsid w:val="00033BBB"/>
    <w:rsid w:val="000C4B9B"/>
    <w:rsid w:val="000C53CA"/>
    <w:rsid w:val="000F1933"/>
    <w:rsid w:val="001800AB"/>
    <w:rsid w:val="00181088"/>
    <w:rsid w:val="0018296F"/>
    <w:rsid w:val="001B1BB6"/>
    <w:rsid w:val="00206261"/>
    <w:rsid w:val="0021539D"/>
    <w:rsid w:val="00217CD6"/>
    <w:rsid w:val="00220B00"/>
    <w:rsid w:val="00254E56"/>
    <w:rsid w:val="0029144B"/>
    <w:rsid w:val="002D0A6F"/>
    <w:rsid w:val="002D553F"/>
    <w:rsid w:val="002D7FB0"/>
    <w:rsid w:val="002E27F3"/>
    <w:rsid w:val="00304380"/>
    <w:rsid w:val="00426D9B"/>
    <w:rsid w:val="00436ADF"/>
    <w:rsid w:val="00533571"/>
    <w:rsid w:val="00533A98"/>
    <w:rsid w:val="0054001F"/>
    <w:rsid w:val="005737A4"/>
    <w:rsid w:val="006513BA"/>
    <w:rsid w:val="006640BB"/>
    <w:rsid w:val="006755F8"/>
    <w:rsid w:val="006976C9"/>
    <w:rsid w:val="0070089E"/>
    <w:rsid w:val="00712E3C"/>
    <w:rsid w:val="00776C54"/>
    <w:rsid w:val="007D191E"/>
    <w:rsid w:val="007E09FE"/>
    <w:rsid w:val="00856124"/>
    <w:rsid w:val="00873B52"/>
    <w:rsid w:val="008A6926"/>
    <w:rsid w:val="008B1F76"/>
    <w:rsid w:val="00912A38"/>
    <w:rsid w:val="00923A67"/>
    <w:rsid w:val="00933B8B"/>
    <w:rsid w:val="009568E8"/>
    <w:rsid w:val="00957BAC"/>
    <w:rsid w:val="009710DA"/>
    <w:rsid w:val="009A3FDC"/>
    <w:rsid w:val="009C4FB3"/>
    <w:rsid w:val="009E029C"/>
    <w:rsid w:val="00A43066"/>
    <w:rsid w:val="00A67557"/>
    <w:rsid w:val="00A8707B"/>
    <w:rsid w:val="00AB381D"/>
    <w:rsid w:val="00BA634F"/>
    <w:rsid w:val="00BC5729"/>
    <w:rsid w:val="00C37A4D"/>
    <w:rsid w:val="00C7178E"/>
    <w:rsid w:val="00C95992"/>
    <w:rsid w:val="00CF0BED"/>
    <w:rsid w:val="00D45460"/>
    <w:rsid w:val="00D61B5A"/>
    <w:rsid w:val="00DB004A"/>
    <w:rsid w:val="00DC0124"/>
    <w:rsid w:val="00E13FC1"/>
    <w:rsid w:val="00E64FD6"/>
    <w:rsid w:val="00E74187"/>
    <w:rsid w:val="00E865CB"/>
    <w:rsid w:val="00E9067E"/>
    <w:rsid w:val="00F0025E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2021-12-03T09:17:00Z</cp:lastPrinted>
  <dcterms:created xsi:type="dcterms:W3CDTF">2021-12-03T09:18:00Z</dcterms:created>
  <dcterms:modified xsi:type="dcterms:W3CDTF">2021-12-03T09:18:00Z</dcterms:modified>
</cp:coreProperties>
</file>