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BC5729">
        <w:rPr>
          <w:rFonts w:ascii="Times New Roman" w:eastAsia="Times New Roman" w:hAnsi="Times New Roman"/>
          <w:lang w:eastAsia="ru-RU"/>
        </w:rPr>
        <w:t>03.12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BC5729">
        <w:rPr>
          <w:rFonts w:ascii="Times New Roman" w:eastAsia="Times New Roman" w:hAnsi="Times New Roman"/>
          <w:lang w:eastAsia="ru-RU"/>
        </w:rPr>
        <w:t>225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BC5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43066">
              <w:rPr>
                <w:rFonts w:ascii="Times New Roman" w:hAnsi="Times New Roman"/>
                <w:b/>
              </w:rPr>
              <w:t>17</w:t>
            </w:r>
            <w:r w:rsidR="00206261">
              <w:rPr>
                <w:rFonts w:ascii="Times New Roman" w:hAnsi="Times New Roman"/>
                <w:b/>
              </w:rPr>
              <w:t>:3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BC5729">
              <w:rPr>
                <w:rFonts w:ascii="Times New Roman" w:hAnsi="Times New Roman"/>
                <w:b/>
              </w:rPr>
              <w:t>14 грудня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BC5729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16 грудня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67557"/>
    <w:rsid w:val="00A8707B"/>
    <w:rsid w:val="00AB381D"/>
    <w:rsid w:val="00BA634F"/>
    <w:rsid w:val="00BC5729"/>
    <w:rsid w:val="00C37A4D"/>
    <w:rsid w:val="00C7178E"/>
    <w:rsid w:val="00C95992"/>
    <w:rsid w:val="00CF0BED"/>
    <w:rsid w:val="00D45460"/>
    <w:rsid w:val="00D61B5A"/>
    <w:rsid w:val="00DB004A"/>
    <w:rsid w:val="00DC0124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2021-12-03T09:16:00Z</cp:lastPrinted>
  <dcterms:created xsi:type="dcterms:W3CDTF">2021-12-03T09:16:00Z</dcterms:created>
  <dcterms:modified xsi:type="dcterms:W3CDTF">2021-12-03T09:16:00Z</dcterms:modified>
</cp:coreProperties>
</file>