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74187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E74187">
        <w:rPr>
          <w:rFonts w:ascii="Times New Roman" w:eastAsia="Times New Roman" w:hAnsi="Times New Roman"/>
          <w:lang w:eastAsia="ru-RU"/>
        </w:rPr>
        <w:t>31.05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74187">
        <w:rPr>
          <w:rFonts w:ascii="Times New Roman" w:eastAsia="Times New Roman" w:hAnsi="Times New Roman"/>
          <w:lang w:eastAsia="ru-RU"/>
        </w:rPr>
        <w:t>87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9067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учасникам процесу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865CB" w:rsidRPr="0054001F" w:rsidRDefault="0054001F" w:rsidP="005400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З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>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7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74187">
              <w:rPr>
                <w:rFonts w:ascii="Times New Roman" w:hAnsi="Times New Roman"/>
                <w:b/>
              </w:rPr>
              <w:t>10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74187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14 червня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12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6640BB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2021-05-31T12:14:00Z</cp:lastPrinted>
  <dcterms:created xsi:type="dcterms:W3CDTF">2021-05-31T12:14:00Z</dcterms:created>
  <dcterms:modified xsi:type="dcterms:W3CDTF">2021-05-31T12:14:00Z</dcterms:modified>
</cp:coreProperties>
</file>