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9067E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C7178E">
        <w:rPr>
          <w:rFonts w:ascii="Times New Roman" w:eastAsia="Times New Roman" w:hAnsi="Times New Roman"/>
          <w:lang w:eastAsia="ru-RU"/>
        </w:rPr>
        <w:t>08.04.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C7178E">
        <w:rPr>
          <w:rFonts w:ascii="Times New Roman" w:eastAsia="Times New Roman" w:hAnsi="Times New Roman"/>
          <w:lang w:eastAsia="ru-RU"/>
        </w:rPr>
        <w:t>49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9067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учасникам процесу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865CB" w:rsidRPr="0054001F" w:rsidRDefault="0054001F" w:rsidP="005400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З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>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873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6640BB">
              <w:rPr>
                <w:rFonts w:ascii="Times New Roman" w:hAnsi="Times New Roman"/>
                <w:b/>
              </w:rPr>
              <w:t>15:45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C7178E">
              <w:rPr>
                <w:rFonts w:ascii="Times New Roman" w:hAnsi="Times New Roman"/>
                <w:b/>
              </w:rPr>
              <w:t>16 квітня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C7178E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20 квітня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6640BB"/>
    <w:rsid w:val="006976C9"/>
    <w:rsid w:val="0070089E"/>
    <w:rsid w:val="00712E3C"/>
    <w:rsid w:val="00776C54"/>
    <w:rsid w:val="007D191E"/>
    <w:rsid w:val="00873B52"/>
    <w:rsid w:val="00923A67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6</cp:revision>
  <cp:lastPrinted>2021-04-09T06:54:00Z</cp:lastPrinted>
  <dcterms:created xsi:type="dcterms:W3CDTF">2021-04-06T13:17:00Z</dcterms:created>
  <dcterms:modified xsi:type="dcterms:W3CDTF">2021-04-09T07:07:00Z</dcterms:modified>
</cp:coreProperties>
</file>