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300568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A67557">
        <w:rPr>
          <w:rFonts w:ascii="Times New Roman" w:eastAsia="Times New Roman" w:hAnsi="Times New Roman"/>
          <w:lang w:eastAsia="ru-RU"/>
        </w:rPr>
        <w:t>12.08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A67557">
        <w:rPr>
          <w:rFonts w:ascii="Times New Roman" w:eastAsia="Times New Roman" w:hAnsi="Times New Roman"/>
          <w:lang w:eastAsia="ru-RU"/>
        </w:rPr>
        <w:t>138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 справ для ознайомлення учасникам процесу.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865CB" w:rsidRPr="0054001F" w:rsidRDefault="00300568" w:rsidP="0030056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8.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>Здійснення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00568">
              <w:rPr>
                <w:rFonts w:ascii="Times New Roman" w:eastAsia="Times New Roman" w:hAnsi="Times New Roman"/>
                <w:lang w:eastAsia="ru-RU"/>
              </w:rPr>
              <w:t>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F44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67557">
              <w:rPr>
                <w:rFonts w:ascii="Times New Roman" w:hAnsi="Times New Roman"/>
                <w:b/>
              </w:rPr>
              <w:t>15:0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A67557">
              <w:rPr>
                <w:rFonts w:ascii="Times New Roman" w:hAnsi="Times New Roman"/>
                <w:b/>
              </w:rPr>
              <w:t>28</w:t>
            </w:r>
            <w:r w:rsidR="00F4463C">
              <w:rPr>
                <w:rFonts w:ascii="Times New Roman" w:hAnsi="Times New Roman"/>
                <w:b/>
              </w:rPr>
              <w:t xml:space="preserve"> серпня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A67557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4463C">
              <w:rPr>
                <w:rFonts w:ascii="Times New Roman" w:hAnsi="Times New Roman"/>
                <w:b/>
              </w:rPr>
              <w:t xml:space="preserve"> серпня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300568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1648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2021-08-12T09:58:00Z</cp:lastPrinted>
  <dcterms:created xsi:type="dcterms:W3CDTF">2021-08-12T09:59:00Z</dcterms:created>
  <dcterms:modified xsi:type="dcterms:W3CDTF">2021-08-12T09:59:00Z</dcterms:modified>
</cp:coreProperties>
</file>