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4463C">
        <w:rPr>
          <w:rFonts w:ascii="Times New Roman" w:eastAsia="Times New Roman" w:hAnsi="Times New Roman"/>
          <w:lang w:val="ru-RU" w:eastAsia="ru-RU"/>
        </w:rPr>
        <w:t>1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A67557">
        <w:rPr>
          <w:rFonts w:ascii="Times New Roman" w:eastAsia="Times New Roman" w:hAnsi="Times New Roman"/>
          <w:lang w:eastAsia="ru-RU"/>
        </w:rPr>
        <w:t>12.08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A67557">
        <w:rPr>
          <w:rFonts w:ascii="Times New Roman" w:eastAsia="Times New Roman" w:hAnsi="Times New Roman"/>
          <w:lang w:eastAsia="ru-RU"/>
        </w:rPr>
        <w:t>138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.Виготовляє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54001F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Призначення безстрокове.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F44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A67557">
              <w:rPr>
                <w:rFonts w:ascii="Times New Roman" w:hAnsi="Times New Roman"/>
                <w:b/>
              </w:rPr>
              <w:t>15:0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A67557">
              <w:rPr>
                <w:rFonts w:ascii="Times New Roman" w:hAnsi="Times New Roman"/>
                <w:b/>
              </w:rPr>
              <w:t>28</w:t>
            </w:r>
            <w:r w:rsidR="00F4463C">
              <w:rPr>
                <w:rFonts w:ascii="Times New Roman" w:hAnsi="Times New Roman"/>
                <w:b/>
              </w:rPr>
              <w:t xml:space="preserve"> серпня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A67557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F4463C">
              <w:rPr>
                <w:rFonts w:ascii="Times New Roman" w:hAnsi="Times New Roman"/>
                <w:b/>
              </w:rPr>
              <w:t xml:space="preserve"> серпня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C4B9B"/>
    <w:rsid w:val="000C53CA"/>
    <w:rsid w:val="000F1933"/>
    <w:rsid w:val="001800AB"/>
    <w:rsid w:val="00181088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4380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D191E"/>
    <w:rsid w:val="00856124"/>
    <w:rsid w:val="00873B52"/>
    <w:rsid w:val="008A6926"/>
    <w:rsid w:val="008B1F76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4187"/>
    <w:rsid w:val="00E865CB"/>
    <w:rsid w:val="00E9067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2021-08-12T09:52:00Z</cp:lastPrinted>
  <dcterms:created xsi:type="dcterms:W3CDTF">2021-08-12T09:53:00Z</dcterms:created>
  <dcterms:modified xsi:type="dcterms:W3CDTF">2021-08-12T10:56:00Z</dcterms:modified>
</cp:coreProperties>
</file>